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9f4e" w14:textId="1789f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новой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Актоган Шиелийского района Кызылординской области от 14 августа 2017 года N 04-1/9. Зарегистрировано Департаментом юстиции Кызылординской области 22 августа 2017 года N 5943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8 декабря 1993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заключением Кызылординской областной ономастической комиссии от 24 апреля 2015 года за № 1 аким сельского округа Актоган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Присвоить новой улице наименование "Қоңыр Нұрманов" в селе Досболдатка, сельского округа Актоган, Шиелийского района.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Контроль за исполнением настоящего решения возложить на главного специалиста коммунального государственного учреждения "Аппарат акима сельского округа Актоган" Г.Жузбаевой.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 Актоган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О.Абдикаримов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