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32e8" w14:textId="2313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8 декабря 2016 года № 6/65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 марта 2017 года № 7/104. Зарегистрировано Департаментом юстиции Мангистауской области 18 марта 2017 года № 3291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6 декабря 2016 года № 775 "О реализации Закона Республики Казахстан "О республиканском бюджете на 2017 – 2019 годы", увеличении годовых плановых назначений соответствующих бюджетных программ за счет остатков бюджетных средств 2016 года и использовании (доиспользовании) в 2017 году неиспользованных (недоиспользованных) сумм целевых трансфертов на развитие, выделенных из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бюджета в 2016 году"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№ 3228 опубликовано в газете "Огни Мангистау" от 7 января 2017 года № 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 областной бюджет на 2017-2019 годы согласно приложению соответственно, в том числе на 2017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- 109 389 567,9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71 128 448,0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4 056 709,7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34 202 129,2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- 108 204 734,0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3 859 938,0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4 526 527,0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666 589,0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886 971,0 тысяча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886 971,0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3 562 075,1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3 562 075,1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40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- 30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- 65,6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- 15,9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- 45,6 процента.";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- 100 процентов.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Индивидуальный подоходный налог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- 98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12,7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- 100 процентов.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Бейнеускому району – 40,2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Каракиянскому району - 30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Тупкараганскому району - 65,5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Актау - 15,8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городу Жанаозен - 45,7 процента.";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увеличение размеров надбавки за классную квалификацию сотрудников органов внутренних дел.";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материально-техническое оснащение подразделений органов внутренних дел.";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возмещение части расходов, понесенных субъектом агропромышленного комплекса, при инвестиционных вложениях.";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"кредиты на развитие продуктивной занятости и массового предпринимательства.";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 пунктам 9 статьи 139 Трудового кодекса Республики Казахстан установить гражданским служащим в области здравоохранения, социального обеспечения, образования, культуры, спорта и ветеринарии,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Утвердить резерв акимата области в сумме 109 043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4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Председательствующий,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"03" 03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2017 года № 7/104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769"/>
        <w:gridCol w:w="449"/>
        <w:gridCol w:w="288"/>
        <w:gridCol w:w="6519"/>
        <w:gridCol w:w="3826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Категеория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109 389 567,9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71 128 448,0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35 931 885,0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35 931 885,0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32 480 132,0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32 480 132,0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4 056 709,7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34 202 129,2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3 338 569,2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3 338 569,2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30 863 560,0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903"/>
        <w:gridCol w:w="903"/>
        <w:gridCol w:w="238"/>
        <w:gridCol w:w="6454"/>
        <w:gridCol w:w="3166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108 204 734,0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5 792 378,0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21 416 664,0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11 553 316,0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12 569 511,8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11 001 214,0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9 544 242,1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3 250 295,1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по микрокредитам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2 620 086,5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37 941 734,8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37 941 734,8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303"/>
        <w:gridCol w:w="1295"/>
        <w:gridCol w:w="255"/>
        <w:gridCol w:w="330"/>
        <w:gridCol w:w="14"/>
        <w:gridCol w:w="4385"/>
        <w:gridCol w:w="2"/>
        <w:gridCol w:w="3798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областных центрах и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Категеория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786"/>
        <w:gridCol w:w="1786"/>
        <w:gridCol w:w="472"/>
        <w:gridCol w:w="2581"/>
        <w:gridCol w:w="4416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2301"/>
        <w:gridCol w:w="1345"/>
        <w:gridCol w:w="863"/>
        <w:gridCol w:w="3273"/>
        <w:gridCol w:w="3173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Категеория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315"/>
        <w:gridCol w:w="768"/>
        <w:gridCol w:w="493"/>
        <w:gridCol w:w="3152"/>
        <w:gridCol w:w="5804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Категеория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-3 562 075,1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3 562 075,1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866"/>
        <w:gridCol w:w="1866"/>
        <w:gridCol w:w="493"/>
        <w:gridCol w:w="2146"/>
        <w:gridCol w:w="4614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"3" марта 2017 года № 7/104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ТРАСНФЕРТОВ ОБЩЕГО ХАРАКТЕРА МЕЖДУ ОБЛАСТНЫМ БЮДЖЕТОМ И БЮДЖЕТАМИ РАЙОНОВ В АБСОЛЮТНОМ ВЫРАЖЕНИИ НА ТРЕХЛЕТНИЙ ПЕРИОД 2017-2019 ГОДОВ С РАЗБИВКОЙ ПО ГОДАМ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3269"/>
        <w:gridCol w:w="3657"/>
        <w:gridCol w:w="3270"/>
      </w:tblGrid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БЮДЖЕТНЫХ ИЗЪЯТИЙ ПЕРЕДАВАЕМЫЕ ИЗ РАЙОННЫХ БЮДЖЕТОВ В ОБЛАСТНОЙ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БЮДЖЕТНЫХ СУБВЕНЦИЙ, ПЕРЕДАВАЕМЫЕ ИЗ ОБЛАСТНОГО БЮДЖЕТА В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8 568 886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5 506 947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