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f9ef" w14:textId="ca2f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марта 2017 года № 63. Зарегистрировано Департаментом юстиции Мангистауской области 29 марта 2017 года № 3296. Утратило силу постановлением акимата Мангистауской области от 5 марта 2018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Мангистауской области" (Рзаханов А.К.)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Рзаханова А.К.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04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 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области, финансируемых из местного бюджета, оценка проводится акимом области либо по его уполномочию одним из его заместителей.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80 баллов – "неудовлетворительно", </w:t>
      </w:r>
    </w:p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(включительно) баллов – "удовлетворительно", 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106 до 130 (включительно) баллов – "эффективно",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"эффективно"" (от 106 до 130 (включительно) баллов) – 4 балла,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3 баллов – "неудовлетворительно", 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3,9 баллов – "удовлетворительно", 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4,9 баллов – "эффективно", 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Мангистауской области", областных исполнительных органов, 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8"/>
    <w:bookmarkStart w:name="z1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3"/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4"/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Мангистауской области", областных исполнительных органов, 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16"/>
    <w:bookmarkStart w:name="z1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17"/>
    <w:bookmarkStart w:name="z1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18"/>
    <w:bookmarkStart w:name="z1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9"/>
    <w:bookmarkStart w:name="z1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0"/>
    <w:bookmarkStart w:name="z1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1"/>
    <w:bookmarkStart w:name="z1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Мангистауской области", областных исполнительных органов, 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23"/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8"/>
    <w:bookmarkStart w:name="z1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Мангистауской области", областных исполнительных органов, 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Start w:name="z1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0"/>
    <w:bookmarkStart w:name="z13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31"/>
    <w:bookmarkStart w:name="z1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1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33"/>
    <w:bookmarkStart w:name="z1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</w:t>
      </w:r>
    </w:p>
    <w:bookmarkEnd w:id="135"/>
    <w:bookmarkStart w:name="z1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6"/>
    <w:bookmarkStart w:name="z1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7"/>
    <w:bookmarkStart w:name="z1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42"/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