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9b07" w14:textId="7c19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23 февраля 2017 года № 7/97. Зарегистрировано Департаментом юстиции Мангистауской области 29 марта 2017 года № 3300. Утратило силу решением маслихата Мангистауской области от 20 марта 2018 года № 17/212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Мангистауской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17/212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Мангистауского областного маслихата".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областного маслихата от 26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32/478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областного маслихата" (зарегистрировано в Реестре государственной регистрации нормативных правовых актов за № 2995, опубликовано 5 апреля 2016 года в информационно-правовой системе "Әділет").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областного маслихата" (главный инспектор Ерболов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Губашов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7/97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 оценки деятельности административных государственных служащих корпуса "Б" государственного учреждения "Аппарат Мангистауского областного маслихата"</w:t>
      </w:r>
      <w:r>
        <w:br/>
      </w: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Мангистауского областного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и определяет алгоритм оценки деятельности административных государственных служащих корпуса "Б" государственного учреждения "Аппарат Мангистауского областного маслихата" (далее – служащие корпуса "Б").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секретарем областного маслихата создается Комиссия по оценке из числа депутатов областного маслихата.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секретарем областного маслихата путем внесения изменения в распоряжение о создании Комиссии по оценке.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государственный служащий аппарата областного маслихата, отвечающий за оформление кадровой документации (далее – секретарь комиссии). Секретарь Комиссии по оценке не принимает участия в голосовании.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и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секретарю комиссии. Второй экземпляр находится у руководителя структурного подразделения служащего корпуса "Б".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Секретарь комиссии формирует график проведения оценки по согласованию с председателем Комиссии по оценке.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деятельности, определяются государственными органами самостоятельно, исходя из своей отраслевой специфики,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секретаря комиссии и непосредственного руководителя служащего корпуса "Б".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секретарем комиссии,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секретарем комиссии не позднее пяти рабочих дней до заседания Комиссии по оценке по следующей формуле: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предоставляет на заседание Комиссии следующие документы: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результаты оценки;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пересмотреть результаты оценки.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Секретарь комиссии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у секретаря комиссии.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Мангистауского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служащего корпуса "Б"</w:t>
      </w:r>
    </w:p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исполнения должностных обязанностей: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2041"/>
        <w:gridCol w:w="1732"/>
        <w:gridCol w:w="864"/>
        <w:gridCol w:w="827"/>
        <w:gridCol w:w="1946"/>
        <w:gridCol w:w="1651"/>
        <w:gridCol w:w="1654"/>
        <w:gridCol w:w="473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</w:t>
      </w:r>
    </w:p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7"/>
        <w:gridCol w:w="3165"/>
        <w:gridCol w:w="2327"/>
        <w:gridCol w:w="3166"/>
        <w:gridCol w:w="1315"/>
      </w:tblGrid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(в случае наличия)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 Дата: ___________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 (фамилия, инициалы, подпись)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 Дата: ___________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(фамилия, инициалы, подпись)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 Дата: ___________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(фамилия, инициалы, подпись)</w:t>
      </w:r>
    </w:p>
    <w:bookmarkEnd w:id="1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