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2116" w14:textId="b1f2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8 декабря 2016 года № 367 и решение областного маслихата от 8 декабря 2016 года № 6/73 "О некоторых вопросах административно-территориального устройства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23 февраля 2017 года № 7/100 и постановление акимата Мангистауской области от 23 февраля 2017 года № 41. Зарегистрировано Департаментом юстиции Мангистауской области 5 апреля 2017 года № 3315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учитывая мнение Мангистауского районного маслихата и акимата Мангистауского района,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области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областного маслихата от 8 декабря 2016 года № 6/73 "О некоторых вопросах административно-территориального устройства Мангистауского района" (зарегистрировано в Реестре государственной регистрации нормативных правовых актов за № 3257, опубликовано в газете "Огни Мангистау" 28 января 2017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4, 8 и 9 к указанному постановлению и решению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Мангистауского областного маслихата" (главный инспектор Ерболов А.) обеспечить государственную регистрацию данного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и решения возложить на заместителя акима области Ильмуханбетову Ш.Л.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Губашов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