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32cb" w14:textId="8353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имущества в коммунальную собственность Мангистауской области, построенного за счет бюджетных средств и дальнейшее его использование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апреля 2017 года № 89. Зарегистрировано Департаментом юстиции Мангистауской области 5 мая 2017 года № 3353. Утратило силу постановлением акимата Мангистауской области от 7 октября 2021 года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07.10.2021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прав на недвижимое имущество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Мангистауской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имущества в коммунальную собственность Мангистауской области, построенного за счет бюджетных средств и дальнейшее его использование.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финансов Мангистауской области" (Альбекова М.Б.) обеспечить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Ильмуханбетову Ш.Л.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04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Мангистауской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"24"04. 2017 года № 89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имущества в коммунальную собственность Мангистауской области, построенного за счет бюджетных средств, и дальнейшее его использование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приема имущества в коммунальную собственность Мангистауской области, построенного за счет бюджетных средств, и дальнейшее его использование (далее - Правила) разработаны в соответствии с законами Республики Казахстан от 23 января 2001 года "О местном государственном управлении и самоуправлении в Республике Казахстан", от 26 июля 2007 года "О государственной регистрации прав на недвижимое имущество", от 1 марта 2011 года "О государственном имуществе".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приема имущества в коммунальную собственность Мангистауской области построенного за счет бюджетных средств, и дальнейшее его использование.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распространяются на администраторов бюджетных программ Мангистауской области, коммунальных юридических лиц, акционерных обществ и товариществ с ограниченной ответственностью с государственной долей участия.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Правил возлагается на уполномоченный орган акимата Мангистауской области (далее - Акимат) по управлению коммунальным имуществом - Государственное учреждение "Управление финансов Мангистауской области" (далее - Управление финансов).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финансов Мангистауской области" - государственное учреждение, осуществляющее руководство в сфере исполнения бюджета и уполномоченное владеть, пользоваться и распоряжаться коммунальным имуществом Мангистауской области;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финансов - государственное учреждение, осуществляющее руководство в сфере исполнения бюджета и уполномоченное владеть, пользоваться и распоряжаться районным коммунальным имуществом;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(акимат) - коллегиальный исполнительный орган, возглавляемый акимом области,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администратор бюджетных программ - государственный орган, ответственный за планирование, обоснование, реализацию и достижение результатов бюджетных программ;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идентификационный документ на земельный участок - документ,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содержащий идентификационные характеристики земельного участка, необходимые для целей ведения земельного, правового и градостроительного кадастров;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недвижимое имущество (недвижимость) -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невозможно;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коммунальные юридические лица – коммунальные государственные предприятия и коммунальные государственные учреждения, имущество которых находится в коммунальной собственности Мангистауской области;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коммунальное имущество - имущество административно-территориальных единиц;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районное коммунальное имущество - имущество района, города областного значения, в том числе бюджет района, города областного значения и иное имущество, не закрепленное за районными коммунальными юридическими лицами, а также имущество, закрепленное за районными коммунальными юридическими лицами;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областное коммунальное имущество - имущество области, в том числе областной бюджет и иное имущество, не закрепленное за областными коммунальными юридическими лицами, а также имущество, закрепленное за областными коммунальными юридическими лицами, за исключением районного коммунального имущества;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принимающая сторона - сторона, принимающая имущество в коммунальную собственность на собственный баланс на праве хозяйственного ведения или оперативного управления, а также на формирование или увеличение уставного капитала предприятий на праве хозяйственного ведения, товариществ с ограниченной ответственностью и акционерных обществ;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из правового кадастра - информация о зарегистрированных правах (обременениях прав) на недвижимое имущество и иных объектах государственной регистрации, содержащихся в правовом кадастре, и копии документов, находящиеся в регистрационном деле, предоставляемые регистрирующим органом;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акт государственной приемочной комиссии - акт приемки в эксплуатацию государственной приемочной комиссией законченного строительством объекта, построенного за счет государственных инвестиций, либо с их участием;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передающая сторона - юридическое лицо, передающее имущество в коммунальную собственность;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балансовая стоимость - сумма, по которой актив или обязательство признается в бухгалтерском балансе; 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технический паспорт - составленный по результатам государственного технического обследования недвижимого имущества документ установленной формы, содержащий технические, идентификационные характеристики первичного или вторичного объекта, необходимые для ведения правового кадастра.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имущества в коммунальную собственность  Мангистауской области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Приемка в эксплуатацию построенного объекта государственной приемочной комиссией производится при его полной готовности.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документами при приеме имущества в коммунальную собственность являются: акт государственной приемочной комиссии о приемке построенного объекта в эксплуатацию, технический паспорт на недвижимое имущество, идентификационный документ на земельный участок, сведения из правового кадастра на недвижимое имущество, справка о балансовой стоимости объекта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), акт приема-передачи имущества, подписанный передающей и принимающей сторонами.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государственной приемочной комиссии о приемке построенного объекта в эксплуатацию – это исключительный исходный документ при регистрации имущественного права на готовую строительную продукцию.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Приобретенное имущество считается поступившим в коммунальную собственность с момента закрепления его на балансе коммунальных юридических лиц (на праве хозяйственного ведения, оперативного управления), а также передачи в оплату акций акционерных обществ, уставный капитал товариществ с ограниченной ответственностью с государственной долей участия для дальнейшей эксплуатации на основании постановлений местных исполнительных органов, приказов руководителей Управления финансов (отдела финансов) о передаче на баланс, акта приема-передачи.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Администраторы бюджетных программ с момента ввода в эксплуатацию недвижимого имущества, построенного за счет средств местного бюджета, на основании акта государственной приемочной комиссии регистрируют право собственности на недвижимое имущество и постоянное землепользование. 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прав на недвижимое имущество, построенного за счет бюджетных средств, имущество считается коммунальной собственностью.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Администраторы бюджетных программ с даты регистрации недвижимого имущества не позднее 10 (десять) рабочих дней, определяют балансодержателя принимаемого недвижимого имущества и направляют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Управление финансов (отдел финансов) для подготовки приказа о принятии имущества в коммунальную собственность и дальнейшего его использования и утверждения акта приема-передачи имущества, подписанного передающей и принимающей сторонами.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расходы, связанные с оформлением документов до передачи объекта в коммунальную собственность, возлагаются на администратора бюджетной программы, участвующего в строительстве объекта, реализуемого за счет бюджетных средств.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наличии всех требуемых документов, Управление финансов (отдел финансов) не позднее 10 (десять) рабочих дней оформляет приказ о принятии имущества в коммунальную собственность и не позднее 30 (тридцати)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утверждает акт приема-передачи имущества в трех экземплярах на государственном и русском языках, (по одному экземпляру для принимающей, передающей сторон, участвующих в оформлении и для Управления финансов (отдела финансов)).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Передача коммунального имущества из одного уровня местного государственного управления в другой регулируется Законом Республики Казахстан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акимата Мангистауской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принятия имущества в коммунальную собственность, балансодержателем (принимающей стороной) не позднее тридцати календарных дней осуществляется регистрация права оперативного управления или хозяйственного ведения через органы юстиции. Подтверждением о государственной регистрации прав на недвижимое имущество является справка о зарегистрированных правах (обременениях) на недвижимое имущество и его технических характеристиках.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имущества с баланса коммунальных юридических лиц (на праве хозяйственного ведения и оперативного управления) на баланс, осуществляется на основании приказа руководителя Управления финансов (отдела финансов) о передаче имущества на баланс, акта приема-передачи. После принятия на баланс не позднее 30 (тридцать) календарных дней права на недвижимое имущество подлежит перерегистрации в органах юстиции.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и переходные положения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Отношения, не охватываемые настоящими Правилами, регулируются действующим законодательством Республики Казахстан.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имущества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области, построенного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дальнейшее его использование,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утвержденными 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04. 2017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балансовой стоимости объекта,  принимаемого в коммунальную собственность Мангистауской области Наименование объекта: _______________________________________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7724"/>
        <w:gridCol w:w="2480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затрат, выполненных при строительстве объекта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(помещение, трансформаторная подстанция, распределительная подстанция)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Инженерные сети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(озеленение, дорога, тротуары, остановки, телефонизация)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 (по объекту)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формы (скамья, урны)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затраты, выполненные при строительстве объекта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39"/>
        <w:gridCol w:w="4261"/>
      </w:tblGrid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администратора бюджетной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программы, участвующего в строительстве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объекта, реализуемого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счет бюджетных 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бухгалтер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                                                                 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