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19d9" w14:textId="2311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26 марта 2004 года № 74 "О создании ведомственных, частных архивов в учреждениях, организациях, предприятиях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14 апреля 2017 года № 76. Зарегистрировано Департаментом юстиции Мангистауской области 12 мая 2017 года № 3355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28 октября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культуры и историко - культурного наследия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Мангистауской области от 26 марта 2004 года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ведомственных, частных архивов в учреждениях, организациях, предприятиях области" (зарегистрировано в реестре государственной регистрации нормативных правовых актов за № 1667, опубликовано в газете "Огни Мангистау" от 15 мая 2004 года за № 84)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заголовок, преамбуле и в текст настоящего постановления на государственном языке внесены изменения, текст на русском языке не изменяется.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по развитию языков, архивов и документации Мангистауской области" (Толеугалиева Г.Б.)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Мангистауской области Нургазиеву Б.Г.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"Управления по развитию языков,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архивов и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Толеугалиева Г.Б.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"14" 04 2017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