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0bfc1" w14:textId="a30bf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карантинной зоны с введением карантинного режима в Тупкараганском и Мангистауском районах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19 апреля 2017 года № 81. Зарегистрировано Департаментом юстиции Мангистауской области 12 мая 2017 года № 3357. Утратило силу постановлением акимата Мангистауской области от 30 апреля 2021 года № 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30.04.2021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февраля 1999 года "О карантине растений" и на основании представлений Мангистауской областной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 от 17 августа 2016 года № 01-43/549 и от 13 октября 2016 года № 01-43/647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карантинного объекта дынной мухи в крестьянских хозяйствах "Акниет" - 1 га, "Жайдары" - 1,5 га, "Науша" - 2 га, и индивидуальный предприниматель "Абдикеримова Гулбаршын Акимгалиевна" - 1,5 га, относящихся к сельскому округу Жынгылды Мангистауского района, индивидуальный предприниматель "Койшыгулова Е" - 3 га относящегося к сельскому округу Кызылозен Тупкараганского района, а также заражений сорным растением горчаком ползучим сельском округе Жынгылды Мангистауского района - 1 га, сельском округе Шайыр Мангистауского района - 0,5 га и в товариществе с ограниченной ответственностью "Карагантубек" Тупкараганского района - 3,4 га установить карантинную зону с введением карантинного режима на указанных земельных участках.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локализации и ликвидации очагов распространения карантинных объектов.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сельского хозяйства Мангистауской области" (Ерсайынулы Б.) обеспечить официальное опубликование данного постановления в эталонном контрольном банке нормативных правовых актов Республики Казахстан и средствах массовой информации, размещение на интернет-ресурсе акимата Мангистауской области.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Амиржанова Р.М.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"Мангистауской областная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территориальная инспекции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государственной инспекции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агропромышленном комплексе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Туменов Р.Н.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"19" 04 2017 г.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Мангистауского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Айтуаров Ж.К.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"19" 04 2017 г.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Управления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Ерсайынулы 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"19" 04 2017 г.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Тупкараганского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Асауов Т.Т.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"19" 04 2017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"19" 04 2017 года № 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по локализации и ликвидации очагов распространения карантинных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Мангистауской области от 16.04.2018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4076"/>
        <w:gridCol w:w="1549"/>
        <w:gridCol w:w="5934"/>
      </w:tblGrid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мероприятий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выполнения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за исполнение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разъяснительной работы среди землепользователей по профилактике карантинных объектов, по локализации и ликвидации очагов распространения карантинных объектов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Мангистауского района,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Тупкараганского районов,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"Мангистауская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 (по согласованию), государственное учреждение "Управление сельского хозяйства Мангистауской области"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Оповещение населения о мероприятиях по карантину растений путем опубликования в средствах массовой информации материалов о карантинной зоне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Мангистауского района,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Тупкараганского районов,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"Мангистауская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 (по согласованию), государственное учреждение "Управление сельского хозяйства Мангистауской области"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комплекса мероприятий по ликвидации очагов распространения карантинных объектов (химическая обработка против карантинных объектов, уничтожение карантинных объектов ручными и механическими способами)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вегетации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Мангистауского района,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Тупкараганского районов,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"Мангистауская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 (по согласованию), государственное учреждение "Управление сельского хозяйства Мангистауской области"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государственного контроля и надзора за осуществлением мероприятий по карантину растений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окончания работ по ликвидации очагов распространения карантинных объектов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"Мангистауская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 (по согласованию)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 местах отгрузки вывозимой подкарантинной продукции карантинного досмотра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"Мангистауская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