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f0fc" w14:textId="8abf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11 сентября 2015 года № 282 "Об утверждении регламентов государственных услуг в сфере недропользования, общераспространенных полезных ископаемых и строительства и (или) эксплуатации подземных сооружений, не связанных с разведкой или добычей"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24 апреля 2017 года № 88. Зарегистрировано Департаментом юстиции Мангистауской области 24 мая 2017 года № 3360. Утратило силу постановлением акимата Мангистауской области от 28 февраля 2020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"О0правовых актах" и на основании приказа Министра по инвестициям и развитию Республики Казахстан от 26 мая 2016 года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 в Реестре государственной регистрации нормативных правовых актов за № 13926)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недропользования, общераспространенных полезных ископаемых и строительства и (или) эксплуатации подземных сооружений, не связанных с разведкой или добычей" (зарегистрировано в Реестре государственной регистрации нормативных правовых актов за № 2845, опубликовано в газете "Огни Мангистау" от 24 октября 2015 года № 188(11622))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 обеспечить официальное опубликование данного постановления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Чужегулова А.А.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Дузмагамбетов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04 2017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