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212c2" w14:textId="37212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акимата Мангистауской области от 1 июня 2015 года № 160 "Об утверждении регламента государственной услуги "Предоставление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Мангистауской области от 25 апреля 2017 года № 93. Зарегистрировано Департаментом юстиции Мангистауской области 25 мая 2017 года № 3362. Утратило силу постановлением акимата Мангистауской области от 23 апреля 2020 года № 69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Мангистауской области от 23.04.2020 </w:t>
      </w:r>
      <w:r>
        <w:rPr>
          <w:rFonts w:ascii="Times New Roman"/>
          <w:b w:val="false"/>
          <w:i w:val="false"/>
          <w:color w:val="ff0000"/>
          <w:sz w:val="28"/>
        </w:rPr>
        <w:t>№ 69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15 апреля 2013 года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государственных услугах</w:t>
      </w:r>
      <w:r>
        <w:rPr>
          <w:rFonts w:ascii="Times New Roman"/>
          <w:b w:val="false"/>
          <w:i w:val="false"/>
          <w:color w:val="000000"/>
          <w:sz w:val="28"/>
        </w:rPr>
        <w:t xml:space="preserve">" и приказом Министра национальной экономики Республики Казахстан от 20 июня 2016 года </w:t>
      </w:r>
      <w:r>
        <w:rPr>
          <w:rFonts w:ascii="Times New Roman"/>
          <w:b w:val="false"/>
          <w:i w:val="false"/>
          <w:color w:val="000000"/>
          <w:sz w:val="28"/>
        </w:rPr>
        <w:t>№ 270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и дополнений в приказ исполняющего обязанности Министра национальной экономики Республики Казахстан от 27 марта 2015 года № 275 "Об утверждении стандарта государственной услуги "Предоставление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 (зарегистрирован в Реестре государственной регистрации нормативных правовых актов за № 13950), акимат Мангистауской области ПОСТАНОВЛЯЕТ: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акимата Мангистауской области от 1 июня 2015 года </w:t>
      </w:r>
      <w:r>
        <w:rPr>
          <w:rFonts w:ascii="Times New Roman"/>
          <w:b w:val="false"/>
          <w:i w:val="false"/>
          <w:color w:val="000000"/>
          <w:sz w:val="28"/>
        </w:rPr>
        <w:t>№ 160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регламента государственной услуги "Предоставление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 (зарегистрировано в Реестре государственной регистрации нормативных правовых актов за № 2751, опубликовано в газете "Огни Мангистау" от 11 июля 2015 года № 120 (11554)) следующие изменения и дополнения: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заголовок внесено изменение на государственном языке, текст на русском языке не изменяется;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в пункт 1 внесено изменение на государственном языке, текст на русском языке не изменяется;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в регламенте государственной услуги "Предоставление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 утвержденном указанным постановлением: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в заголовок внесено изменение на государственном языке, текст на русском языке не изменяется;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в пункт 1 внесено изменение на государственном языке, текст на русском языке не изменяется;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дополнить пунктами 9 и 10 следующего содержания:</w:t>
      </w:r>
    </w:p>
    <w:bookmarkEnd w:id="7"/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"9. Социальная поддержка оказывается услугополучателем, являющимися специалистами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пункты.</w:t>
      </w:r>
    </w:p>
    <w:bookmarkEnd w:id="8"/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10. В случаях представления услугополучателем недостоверных и (или) неполного пакета документов, указанных в пункте 9 Стандарта государственной услуги "Предоставление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в сельские населенные пункты", утвержденного приказом исполняющего обязанности Министра национальной экономики Республики Казахстан от 27 марта 2015 года № 275 (зарегистрирован в Реестре государственной регистрации нормативных правовых актов за № 10805), услугодатель отказывает в предоставлении государственной услуги."; </w:t>
      </w:r>
    </w:p>
    <w:bookmarkEnd w:id="9"/>
    <w:bookmarkStart w:name="z1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в приложение к указанному регламенту внесено изменение на государственном языке, текст на русском языке не изменяется. </w:t>
      </w:r>
    </w:p>
    <w:bookmarkEnd w:id="10"/>
    <w:bookmarkStart w:name="z1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экономики и бюджетного планирования Мангистауской области" (Нургалиева Х.Х.) обеспечить официальное опубликование данного постановления в Эталонном контрольном банке нормативных правовых актов Республики Казахстан и в средствах массовой информации, размещение на интернет-ресурсе акимата Мангистауской области.</w:t>
      </w:r>
    </w:p>
    <w:bookmarkEnd w:id="11"/>
    <w:bookmarkStart w:name="z1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постановления возложить на заместителя акима области Ильмуханбетову Ш.Л.</w:t>
      </w:r>
    </w:p>
    <w:bookmarkEnd w:id="12"/>
    <w:bookmarkStart w:name="z1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Тугжанов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Исполняющий обязанности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государственного учреждения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"Управление экономики и бюджетного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планирования Мангистауской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Нургалиева Х.Х.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"25" 04 2017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