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8111" w14:textId="ea98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14 декабря 2015 года № 393 "Об утверждении регламента государственной услуги "Определение соответствия (несоответствия)потенциального поставщика услуг гарантированного объема бесплатной медицинской помощи предъявляемым требованиям"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10 июля 2017 года № 167. Зарегистрировано Департаментом юстиции Мангистауской области 11 августа 2017 года № 3404. Утратило силу постановлением акимата Мангистауской области от 11 декабря 2019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Министра здравоохранения и социального развития Республики Казахстан от 30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831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Министра здравоохранения и социального развития Республики Казахстан от 28 апреля 2015 года № 294 "Об утверждении стандартов государственных услуг в сфере медицинской деятельности" (зарегистрирован в Реестре государственной регистрации нормативных правовых актов за № 14469) 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приказы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за № 14717)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(зарегистрировано в Реестре государственной регистрации нормативных правовых актов за № 2951, опубликовано в информационно-правовой системе "Әділет" от 28 января 2016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внесены изменения на государственном языке, текст на русском языке не изменяется;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 1 на государственном языке внесены изменения, текст на русском языке не изменяется;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регламента на государственном языке внесены изменения, текст на русском языке не изменяется;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на государственном языке внесены изменения, текст на русском языке не изменяется;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Результат оказания государственной услуги: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выписка из протокола о соответствии (несоответствии) требованиям, предъявляемым потенциальному поставщику, для участия в кампании прикрепления граждан Республики Казахстан и оралманов к субъектам здравоохранения, оказывающим первичную медико-санитарную помощь (далее – ПМСП) по форме согласно приложению 1 к стандарту государственной услуги;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протокола о соответствии (несоответствии) требованиям, предъявляемым потенциальному поставщику для участия в оказании гарантированного объема бесплатной медицинской помощи (далее – ГОБМП) по форме согласно приложению 2 к стандарту государственной услуги.";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6-1, 6-2 и 6-3: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Заявка на участие согласно приложению 3 к стандарту государственной услуги представляется услугополучателем до истечения окончательного срока представления заявок на участие, указанного услугодателем в объявлении о проведении процедуры определения потенциальных поставщиков для участия в кампании прикрепления граждан Республики Казахстан и оралманов к субъектам здравоохранения, оказывающим ПМСП.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участие в процедуре выбора поставщика услуг гарантированного объема бесплатной медицинской помощи согласно приложению 5 к настоящему стандарту государственной услуги представляется услугополучателем в течение пяти рабочих дней со дня размещения услугодателем объявления об осуществлении процедуры выбора поставщика.";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При подаче услугополучателем всех необходимых документов услугодателю нарочно подтверждением принятия заявки является регистрация секретарем комиссии в журнале регистрации заявок.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"6-3.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заявки на участие и выдает расписку об отказе в приеме документов по форме согласно приложению 14 к стандарту государственной услуги.".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10 на государственном языке внесены изменения, текст на русском языке не изменяется;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приложение регламента на государственном языке внесены изменения, текст на русском языке не изменяется.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Мангистауской области" (Оралбаева К.А.) обеспечить государственную регистрацию в органах юстиции,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Нургазиеву Б.Г.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Оралбаева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"10" июль 2017 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"Определение соответствия (несоответствия)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потенциального поставщика услуг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гарантированного объема бесплатной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помощи предъявляемым требованиям"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