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096c" w14:textId="76e0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делении территорий Мангистауской области на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июля 2017 года № 176. Зарегистрировано Департаментом юстиции Мангистауской области 15 августа 2017 года № 3408. Утратило силу постановлением акимата Мангистауской области от 6 июня 2022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06.06.2022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 приказом исполняющего обязанности Министра сельского хозяйства Республики Казахстан от 31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деления территории на зоны" (зарегистрирован в Реестре государственной регистрации нормативных правовых актов за № 6027)акимат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Территории нижеследующих районов и городов отнести к благополучной зоне с вакцинацией – по оспе (овец и коз) - территории Бейнеуского, Мангистауского, Мунайлинского, Тупкараганского районов;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пастереллезу (все виды животных) – территории Бейнеуского, Каракиянского, Мангистауского, Мунайлинского, Тупкараганского районов;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постановлением акимата Мангистауской области от 25.06.2018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сибирской язве(все виды животных) – территории городов Актау, </w:t>
      </w:r>
      <w:r>
        <w:rPr>
          <w:rFonts w:ascii="Times New Roman"/>
          <w:b w:val="false"/>
          <w:i w:val="false"/>
          <w:color w:val="000000"/>
          <w:sz w:val="28"/>
        </w:rPr>
        <w:t>Жанаозен, Бейнеуского, Каракиянского, Мангистауского,Мунайлинского, Тупкараганского районов;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бешенству (все виды животных) – территории городов Актау,Жанаозен,Бейнеуского,Каракиянского, Мангистауского,Мунайлинского, Тупкараганского районов;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чуме (верблюды) - территории городов Актау, Жанаозен, Бейнеуского, Каракиянского, Мангистауского,Мунайлинского, Тупкараганского районов;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эмфизематозному карбункулу(крупный рогатый скот) - территории городов Актау, Жанаозен, Бейнеуского,Каракиянского,Мангистауского, Мунайлинского,Тупкараганского районов;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нодулярному дерматиту (крупный рогатый скот) - территории городов Актау, Жанаозен, Бейнеуского, Каракиянского, Мангистауского, Мунайлинского и Тупкараганского районов.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Мангистауской области от 25.06.2018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30.10.2020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Другие (кроме вышеназванных) территории Мангистауской области отнести к благополучной зоне без вакцинации.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ветеринарии Мангистауской области" (Хамиев Ш.С.) обеспечить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интернет–ресурсе акимата Мангистауской области.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акимаМангистауской области Амиржанова Р.М.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Трумов С.У.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Азирханов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Абилов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ДауылбаевА.К.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областная территориальная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АйтуаровЖ.К.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ветеринарии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Кушкинбаев И.А.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ТажибаевН.Т.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АсауовТ.Т.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10" июля 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