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8f2ad" w14:textId="818f2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8 декабря 2016 года №6/65 "Об областном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4 августа 2017 года № 11/136. Зарегистрировано Департаментом юстиции Мангистауской области 18 августа 2017 года № 3410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решение областного маслихата от 8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6/65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2017-2019 годы" (зарегистрировано в Реестре государственной регистрации нормативных правовых актов за №3228 опубликовано в газете "Огни Мангистау" от 7 января 2017 года №2)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областной бюджет на 2017-2019 годы согласно приложению соответственно, в том числе на 2017 год,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107 552 372,8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70 230 054,0 тысячи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4 087 362,6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9 784,0 тысячи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33 225 172,2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106 581 191,9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3 640 282,0 тысячи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4 526 526,0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886 244,0 тысячи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сальдо по операциям с финансовыми активами – 688 319,0 тысяч тенге, в том числе: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688 319,0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3 357 420,1 тысяча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3 357 420,1 тысяча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"1) Индивидуальный подоходный налог с доходов, облагаемых у источника выплаты: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Бейнеускому району – 33,1 процента;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Каракиянскому району – 30 процентов;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Мангистаускому району – 100 процентов;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Тупкараганскому району – 67,3 процента;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Мунайлинскому району – 100 процентов;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городу Актау – 17,5 процента;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городу Жанаозен – 45,1 процента.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Индивидуальный подоходный налог с доходов, необлагаемых у источника выплаты: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Бейнеускому району – 100 процентов;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Каракиянскому району – 0 процентов;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Мангистаускому району – 100 процентов;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Тупкараганскому району – 100 процентов;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Мунайлинскому району – 100 процентов;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городу Актау – 100 процентов;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городу Жанаозен – 100 процентов.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Индивидуальный подоходный налог с доходов иностранных граждан, не облагаемых у источника выплаты: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Бейнеускому району – 100 процентов;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Каракиянскому району – 60,3 процента;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Мангистаускому району – 96 процентов;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Тупкараганскому району – 100 процентов;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Мунайлинскому району – 61,8 процента;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городу Актау – 100 процентов;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городу Жанаозен – 100 процентов.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Социальный налог: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Бейнеускому району – 33 процента;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Каракиянскому району – 30 процентов;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Мангистаускому району – 100 процентов;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Тупкараганскому району – 67,3 процента;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Мунайлинскому району – 100 процентов;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городу Актау – 17,5 процента;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городу Жанаозен – 45,2 процентов.";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"13. Утвердить резерв акимата области в сумме 47 883,4 тысяч тенге.".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2017 года.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Абдирахман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учреждения "Управление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бюджетного планирования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Нургалиева Х.Х.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"04" 08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августа 2017 года № 11/136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970"/>
        <w:gridCol w:w="970"/>
        <w:gridCol w:w="204"/>
        <w:gridCol w:w="6299"/>
        <w:gridCol w:w="3143"/>
      </w:tblGrid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Категеория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107 552 372,8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70 230 054,0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35 471 152,0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35 471 152,0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32 039 466,0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32 039 466,0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2 715 431,0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2 715 410,0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HЕHАЛОГОВЫЕ ПОСТУПЛЕHИЯ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4 087 362,6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72 928,7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7 022,7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1 484 470,9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1 484 470,9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2 529 960,0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2 529 960,0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33 225 172,2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3 338 569,2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3 338 569,2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29 886 603,0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29 886 603,0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106 581 191,9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3 113 964,0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2 028 501,0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1 690 291,0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186 498,0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142 017,0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127 030,0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104 035,0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210 573,0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160 278,0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103 706,0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100 603,0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503 576,0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503 576,0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412 098,0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118 412,0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99 627,0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5 842 378,0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5 832 309,0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4 446 391,0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1 139 797,0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59 342,0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70 945,0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учений по действиям при угрозе и возникновении кризисной ситуации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20 038 493,0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8 353 657,0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87 064,0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1 062 144,0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569 933,0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250 408,0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198 003,0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77 248,0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4 495 747,0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391 427,0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234 310,0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295 372,0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590 173,0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932 777,0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932 777,0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10 576 359,0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127 510,0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99 837,0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10 349 012,0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12 303 753,8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10 750 456,0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101 453,0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363 697,0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154 452,0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236 405,0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2 563 541,0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1 410 887,0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1 181 519,0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больных туберкулезом противотуберкулезными препаратами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147 516,0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205 695,0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333 628,0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1 737 503,0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1 631 706,0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81 476,0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1 553 297,8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1 553 297,8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2 742 617,0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2 469 192,0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357 388,0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162 811,0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283 442,0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276 354,0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280 904,0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460 756,0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219 478,0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136 225,0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198 945,0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146 111,0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9 428 721,1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3 058 532,1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1 698 923,0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1 219 142,1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140 467,0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6 370 189,0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3 330 448,0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2 119 617,0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634 151,0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186 407,0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5 324 297,0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1 332 328,0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252 510,0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316 564,0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508 108,0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75 876,0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132 227,0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662 038,0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107 894,0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552 069,0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182 241,0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126 016,0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82 512,0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2 493 029,0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2 368 673,0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246 786,0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245 876,0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языков, архивов и документации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281 859,0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145 295,0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2 140 765,0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108 077,0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811 223,0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206 601,0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450 168,0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834 768,0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260 240,0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274 632,0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311 562,0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311 562,0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171 188,0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4 549 468,0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4 549 468,0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1 287 183,0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322 948,0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511 511,0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1 123 555,0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1 260 589,0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2 554 851,4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47 883,4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47 883,4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233 467,0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233 467,0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818 200,0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818 200,0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1 129 377,0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955 765,0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продуктивной занятости и массового предпринимательства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325 924,0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189 824,0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6 516,8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6 516,8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4 938,6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37 941 734,8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37 941 734,8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28 977 170,0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8 568 886,0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225 205,4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170 473,4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3 640 282,0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4 526 526,0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3 138 285,0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1 336 788,0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1 336 788,0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1 801 497,0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1 450 039,0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351 458,0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1 137 682,0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663 682,0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663 682,0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250 559,0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250 559,0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Категеория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886 244,0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886 244,0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886 244,0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688 319,0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688 319,0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688 319,0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684 511,0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684 511,0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Категеория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Категеория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-3 357 420,1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3 357 420,1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3 965 068,0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3 965 068,0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1 336 788,0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2 628 280,0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866 244,0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866 244,0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866 244,0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258 596,1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258 596,1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258 596,1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расшифровка аббревиатуры: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"СПИД" - синдром приобретенного иммунного дефицита.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