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654b" w14:textId="4986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Мангистауской области от 11 августа 2015 года № 241 "Об утверждении регламентов государственных услуг в сфере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31 июля 2017 года № 185. Зарегистрировано Департаментом юстиции Мангистауской области 24 августа 2017 года № 3413. Утратило силу постановлением акимата Мангистауской области от 8 апреля 2020 года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08.04.2020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приказами Министра национальной экономики Республики Казахстан от 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760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приказ Министра национальной экономики Республики Казахстан от 24 апреля 2015 года №352 "Об утверждении стандартов государственных услуг в сфере предпринимательства" (зарегистрирован в Реестре государственной регистрации нормативных правовых актов за №13233) и исполняющим обязанности Министра национальной экономики Республики Казахстан от 15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приказ Министра национальной экономики Республики Казахстан от 24 апреля 2015 года №352 "Об утверждении стандартов государственных услуг в сфере предпринимательства" (зарегистрирован в Реестре государственной регистрации нормативных правовых актов за №15022) акимат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11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предпринимательства" (зарегистрировано в Реестре государственной регистрации нормативных правовых актов за №2829, опубликовано в газете "Огни Мангистау" от 29 сентября 2015 года №172) следующие изменения и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 2) пункта 1 настоящего постановления на государственном языке внесены изменения, текст на русском языке не изменяется;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регламенте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Государственная услуга "Предоставление субсидирования части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ставки вознаграждения по кредитам в рамках Единой программы поддержки и развития бизнеса "Дорожная карта бизнеса 2020" (далее – государственная услуга) оказывается государственным учреждением "Управление предпринимательства и торговли Мангистауской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области" (далее - услугодатель).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канцелярией услугодателя.";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регламента на государственном языке внесены изменения, текст на русском языке не изменяется;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 (далее – государственная услуга) оказывается государственным учреждением "Управление предпринимательства и торговли Мангистауской области" (далее - услугодатель).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канцелярию акционерного общества "Фонд развития предпринимательства "Даму" (далее – финансовое агентство);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веб-портал) по кредитам не более 180 миллион (далее – млн.)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Форма оказания государственной услуги: электронная (частично автоматизированная) и (или) бумажная.";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до 180 млн. тенге – предварительное гарантийное письмо либо уведомление об отказе с указанием причин отрицательного решения уполномоченного органа финансового агентства;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свыше 180 млн. тенге – выписка из протокола заседания Регионального координационного совета.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бумажная.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органа.";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приложение регламента на государственном языке внесены изменения, текст на русском языке не изменяется.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"Предоставление государственных грантов в рамках Единой программы поддержки и развития бизнеса "Дорожная карта бизнеса 2020":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"Предоставление государственных грантов в рамках Единой программы поддержки и развития бизнеса "Дорожная карта бизнеса 2020" (далее – государственная услуга) оказывается государственным учреждением "Управление предпринимательства и торговли Мангистауской области" (далее – услугодатель).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канцелярией услугодателя.";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услуги: договор о предоставлении гранта, либо мотивированный ответ об отказе в оказании государственной услуги в случаях и по основаниям, предусмотренным пунктом 5-1 настоящего регламента государственной услуги.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5-2 следующего содержания: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Сведения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услуги: выписка из протокола заседания Регионального координационного совета, либо мотивированный ответ об отказе в оказании государственной услуги в случаях и по основаниям, предусмотренным пунктом 5-1 настоящего регламента государственной услуги.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торговли Мангистауской области" (Мустапаева В.Т.) обеспечить государственную регистрацию настоящего постановления в органах юстиции, его официальное опубликование настоящего постановления в Эталонном контрольном банке нормативных правовых актов Республики Казахстан и в средствах массовой информации, размещение на интернет – ресурсе акимата Мангистауской области.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Мангистауской области Ильмуханбетову Ш.Л.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торговли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Мустапаева В.Т.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"31" июля 2017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