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92fb" w14:textId="c259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4 августа 2017 года № 11/144 и постановление акимата Мангистауской области от 4 августа 2017 года № 188. Зарегистрировано Департаментом юстиции Мангистауской области 8 сентября 2017 года № 3421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с учетом мнение Каракиянского районного маслихата и акимата Каракиянского района акимат области ПОСТАНОВЛЯЕТ и областной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наименование села Сенек на государственном языке на "Сенек ауылы".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Изменить наименование села Бостан на государственном языке на "Бостан ауылы".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наименование села Куланды на государственном языке на "Құланды ауылы".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совместного постановления и решения (далее – постановление и решение)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и решения возложить на заместителя акима области Нургазиеву Б.Г.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