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b365" w14:textId="0cdb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10 декабря 2015 года № 29/435 "О Правилах общего водопользования в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4 августа 2017 года № 11/147. Зарегистрировано Департаментом юстиции Мангистауской области 8 сентября 2017 года № 3423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Приказу Министра сельского хозяйства Республики Казахстан от 5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Министра сельского хозяйства Республики Казахстан от 20 марта 2015 года № 19-1/252 "Об утверждении Типовых правил общего водопользования" (зарегистрировано в Реестре государственной регистрации нормативных правовых актов за № 14195) областной маслихатРЕШИЛ: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областного маслихата от 10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29/435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общего водопользования в Мангистауской области" (зарегистрировано в Реестре государственной регистрации нормативных правовых актов за № 2955, опубликовано 26 января 2016 года в информационно-правовой системе "Әділет") следующие изменения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общего водопользования в Мангистауской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Мангистауский областной маслихат, по представлениям акиматов городов и районов в целях охраны жизни и здоровья граждан, с учетом особенностей региональных условий, правилами общего водопользования определяют места, где не осуществляются купание, забор воды для питьевых и бытовых нужд, водопой скота, катание на маломерных судах и других плавучих средствах на водных объектах, расположенных на территории Мангистауской области.";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Акимат Мангистауской области осуществляет информирование населения о состоянии водных объектов, системе водоснабжения и водоотведения, находящихся на территории Мангистауской области.";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Мангистауский областной маслихат принимает соответствующее решение по установлению условий или запрета общего водопользования и направляет его водопользователю в течение трех рабочих дней.";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Объявленные условия или запреты общего водопользования не должны ограничивать осуществление общего водопользования для удовлетворения хозяйственно-питьевых целей.";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После получения положительного решения от Мангистаускогообластногомаслихата водопользователь через средства массовой информации, а также посредством специальных информационных знаков обеспечивает оповещение населения о недопущении купания и других условиях осуществления общего водопользования.".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"АппаратМангистауского областного маслихата" (главный инспектор Ерболов 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Абдирахман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охраны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здоровья Мангистауской области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охраны общественного здоровья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Абугалиев Н.Н.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08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учреждения"Департамента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 Мангистауской области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Дальбеков К.С.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08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"Департамент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чрезвычайным ситуациям Комитета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чрезвычайным ситуациям"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Базарбаев К.Б.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08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"Департамент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экологии по Мангистауской области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экологического регулирования и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Энергетики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Сафин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"11" 08 2017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учреждения"Управление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регулирования природопользования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Сагынбаев С.О.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08 2017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