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10f4" w14:textId="33c1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8 декабря 2016 года №6/65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сентября 2017 года № 13/157. Зарегистрировано Департаментом юстиции Мангистауской области 13 октября 2017 года № 3437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№3228, опубликовано в газете "Огни Мангистау" от 7 января 2017 года №2)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2017-2019 годы согласно приложению соответственно, в том числе на 2017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107 627 177,7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70 230 054,0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4 162 167,5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9 784,0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33 225 172,2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106 627 996,8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6 628 552,0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7 642 076,0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1 013 524,0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716 319,0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716 319,0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6 345 690,1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6 345 690,1 тысяча тенге.";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Урисбаев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10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13/157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970"/>
        <w:gridCol w:w="970"/>
        <w:gridCol w:w="204"/>
        <w:gridCol w:w="6301"/>
        <w:gridCol w:w="3141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107 627 177,7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70 230 054,0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35 471 152,0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35 471 152,0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32 039 466,0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32 039 466,0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4 162 167,5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1 484 470,9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1 484 470,9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2 604 764,9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2 604 764,9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33 225 172,2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3 338 569,2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3 338 569,2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106 627 996,8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3 107 587,0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2 026 124,0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1 688 945,0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5 842 378,0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5 832 309,0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4 446 391,0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20 036 885,0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8 352 049,0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1 083 689,0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4 374 611,0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439 290,0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10 576 359,0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12 303 753,8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10 750 456,0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2 563 541,0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1 410 887,0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1 737 503,0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1 631 706,0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1 553 297,8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1 553 297,8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2 744 225,0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2 469 192,0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460 756,0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219 478,0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9 428 721,1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3 058 532,1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1 219 142,1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6 370 189,0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3 330 448,0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2 119 617,0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5 324 297,0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1 332 328,0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46 439,5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318 690,5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506 507,0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552 069,0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2 493 029,0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2 368 673,0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1 287 183,0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1 260 589,0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2 540 851,4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1 129 377,0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38 016 539,7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38 016 539,7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28 977 170,0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8 568 886,0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246 312,4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224 171,3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6 628 552,0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7 642 076,0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6 253 835,0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4 452 338,0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4 452 338,0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1 801 497,0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962 924,0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716 319,0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684 511,0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Категеория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-6 345 690,1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6 345 690,1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7 080 618,0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7 080 618,0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4 452 338,0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2 628 280,0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993 524,0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018 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50 600,0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"СПИД" - синдром приобретенного иммунодефицита.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