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5782" w14:textId="4495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29 сентября 2017 года № 13/159. Зарегистрировано Департаментом юстиции Мангистауской области 16 октября 2017 года № 3438.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решения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областного маслихата" (главный инспектор Ерболов 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</w:t>
      </w:r>
      <w:r>
        <w:rPr>
          <w:rFonts w:ascii="Times New Roman"/>
          <w:b w:val="false"/>
          <w:i w:val="false"/>
          <w:color w:val="000000"/>
          <w:sz w:val="28"/>
        </w:rPr>
        <w:t>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осуществляющий полномочия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Урисбаев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"Актауский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городской отдел предпринимательства,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сельского хозяйства и ветеринарии"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Токбаева Ж.Ж.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_"____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"Бейнеуский районный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сельского хозяйства 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Кабиев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_"____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"Жанаозенский городской отдел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Тураков А.Д.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_"____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"Жанаозенский городской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предпринимательства и сельского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_"____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"Каракиянский районный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сельского хозяйства 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Бегниязов Е.С.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_"____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"Актауская городская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территориальная инспекция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Сынабаев Е.С.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_"____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"Бейнеуская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районная территориальная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инспекция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ветеринарного контроля и надзора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Байбатыров К.Д.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_"____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Временно исполняющая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"Жанаозенская городская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территориальная инспекция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Алимбаева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_"____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"Каракиянская районная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территориальная инспекция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ветеринарного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надзора Министерства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Елбаев Б.С.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_"____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"Мангистауская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районная территориальная инспекция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ветеринарного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надзора Министерства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Абдилов Д.Н.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_"___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"Мунайлинская районная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инспекция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ветеринарного контроля и надзора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Казакстан"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Капашев У.А.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_"___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"Тупкараганская районная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инспекция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Аташева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"___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_____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Мангистауской области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доходов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Тилегенов А.Б.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"__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"Мангистауский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Абуов Б.К.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_" 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земельных отношений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Дузмаганбетов Е.Д.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_"____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 города Актау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Акшауов Б.Ы.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_"__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_____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Бейнеуского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Муханбеткали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_" 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_____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внутренних дел города Жанаозен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Досжанов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_"___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Каракиянского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Аяганов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"___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 Мангистауского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Туленов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_" 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_____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Мунайлинского района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Жаксыбаев А.Б.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"___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Тупкараганского района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Танирбергенов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"___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_____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"Мунайлинский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Арыстанов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"___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"Тупкараганский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сельского хозяйства 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Жумагазиев А.Д.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_"____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09</w:t>
      </w:r>
      <w:r>
        <w:rPr>
          <w:rFonts w:ascii="Times New Roman"/>
          <w:b w:val="false"/>
          <w:i w:val="false"/>
          <w:color w:val="000000"/>
          <w:sz w:val="28"/>
        </w:rPr>
        <w:t>_____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13/159 от 29 cентября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изменений, вносимых в некоторые решения  областного маслихата</w:t>
      </w:r>
    </w:p>
    <w:p>
      <w:pPr>
        <w:spacing w:after="0"/>
        <w:ind w:left="0"/>
        <w:jc w:val="both"/>
      </w:pPr>
      <w:bookmarkStart w:name="z5" w:id="4"/>
      <w:r>
        <w:rPr>
          <w:rFonts w:ascii="Times New Roman"/>
          <w:b w:val="false"/>
          <w:i w:val="false"/>
          <w:color w:val="ff0000"/>
          <w:sz w:val="28"/>
        </w:rPr>
        <w:t>
      1.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Утратило силу решением Мангистауского областного маслихата от 28.05.2021 </w:t>
      </w:r>
      <w:r>
        <w:rPr>
          <w:rFonts w:ascii="Times New Roman"/>
          <w:b w:val="false"/>
          <w:i w:val="false"/>
          <w:color w:val="ff0000"/>
          <w:sz w:val="28"/>
        </w:rPr>
        <w:t>№ 3/49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Утратило силу решением Мангистауского областного маслихата от 28.05.2021 </w:t>
      </w:r>
      <w:r>
        <w:rPr>
          <w:rFonts w:ascii="Times New Roman"/>
          <w:b w:val="false"/>
          <w:i w:val="false"/>
          <w:color w:val="000000"/>
          <w:sz w:val="28"/>
        </w:rPr>
        <w:t>№ 3/49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Утратило силу решением Мангистауского областного маслихата от 28.05.2021 </w:t>
      </w:r>
      <w:r>
        <w:rPr>
          <w:rFonts w:ascii="Times New Roman"/>
          <w:b w:val="false"/>
          <w:i w:val="false"/>
          <w:color w:val="000000"/>
          <w:sz w:val="28"/>
        </w:rPr>
        <w:t>№ 3/50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Утратило силу решением Мангистауского областного маслихата от 28.05.2021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3/51 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Утратило силу решением Мангистауского областного маслихата от 25.05.2023 №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3/34 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Утратило силу решением Мангистауского областного маслихата от 09.12.2022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16/191 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Утратило силу решением Мангистауского областного маслихата от 28.05.2021 </w:t>
      </w:r>
      <w:r>
        <w:rPr>
          <w:rFonts w:ascii="Times New Roman"/>
          <w:b w:val="false"/>
          <w:i w:val="false"/>
          <w:color w:val="000000"/>
          <w:sz w:val="28"/>
        </w:rPr>
        <w:t>№ 3/50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Утратило силу решением Мангистауского областного маслихата от 28.05.2021 </w:t>
      </w:r>
      <w:r>
        <w:rPr>
          <w:rFonts w:ascii="Times New Roman"/>
          <w:b w:val="false"/>
          <w:i w:val="false"/>
          <w:color w:val="000000"/>
          <w:sz w:val="28"/>
        </w:rPr>
        <w:t>№ 3/53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Утратило силу решением Мангистауского областного маслихата от 28.05.2021 </w:t>
      </w:r>
      <w:r>
        <w:rPr>
          <w:rFonts w:ascii="Times New Roman"/>
          <w:b w:val="false"/>
          <w:i w:val="false"/>
          <w:color w:val="000000"/>
          <w:sz w:val="28"/>
        </w:rPr>
        <w:t>№ 3/53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Утратило силу решением Мангистауского областного маслихата от 28.05.2021 </w:t>
      </w:r>
      <w:r>
        <w:rPr>
          <w:rFonts w:ascii="Times New Roman"/>
          <w:b w:val="false"/>
          <w:i w:val="false"/>
          <w:color w:val="000000"/>
          <w:sz w:val="28"/>
        </w:rPr>
        <w:t>№ 3/54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Утратило силу решением Мангистауского областного маслихата от 28.05.2021 </w:t>
      </w:r>
      <w:r>
        <w:rPr>
          <w:rFonts w:ascii="Times New Roman"/>
          <w:b w:val="false"/>
          <w:i w:val="false"/>
          <w:color w:val="000000"/>
          <w:sz w:val="28"/>
        </w:rPr>
        <w:t>№ 3/54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Утратило силу решением Мангистауского областного маслихата от 28.05.2021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3/51 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Утратило силу решением Мангистауского областного маслихата от 09.12.2022 </w:t>
      </w:r>
      <w:r>
        <w:rPr>
          <w:rFonts w:ascii="Times New Roman"/>
          <w:b w:val="false"/>
          <w:i w:val="false"/>
          <w:color w:val="000000"/>
          <w:sz w:val="28"/>
        </w:rPr>
        <w:t>№ 16/192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решении областного маслихата от 8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границ оценочных зон и поправочных коэффициентов к базовой ставке платы за земельные участки села Умирзак города Актау" (зарегистрировано в Реестре государственной регистрации нормативных правовых актов за № 3242, опубликовано в Эталонном контрольном банке нормативных правовых актов Республики Казахстан от 14 января 2017 года): </w:t>
      </w:r>
    </w:p>
    <w:bookmarkEnd w:id="5"/>
    <w:bookmarkStart w:name="z6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2 на государственном языке внесены изменения, текст на русском языке не изменяется.</w:t>
      </w:r>
    </w:p>
    <w:bookmarkEnd w:id="6"/>
    <w:bookmarkStart w:name="z6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решении областного маслихата от 8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границ оценочных зон и поправочных коэффициентов к базовой ставке земельного налога для целей налогообложения по селу Умирзак города Актау" (зарегистрировано в Реестре государственной регистрации нормативных правовых актов за № 3243, опубликовано в Эталонном контрольном банке нормативных правовых актов Республики Казахстан от 13 января 2017 года): </w:t>
      </w:r>
    </w:p>
    <w:bookmarkEnd w:id="7"/>
    <w:bookmarkStart w:name="z6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2 на государственном языке внесены изменения, текст на русском языке не изменяется.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