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c2a5" w14:textId="9c8c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октября 2017 года № 229. Зарегистрировано Департаментом юстиции Мангистауской области 17 октября 2017 года № 3440.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 постановления акимата Мангистауской 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спорте", в целях обеспечения социальной защищенности спортсменов Мангистауской области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21.05.2024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Мангистауской области" (Нургалиева Х.Х.) принять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физической культуры и спорта Мангистауской области" (Байжанов Б.К.) обеспечить государственную регистрацию данного постановления в органах юстиции,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Скакова М.Н.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октября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октября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"6" 10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ежемесячного денежного содержания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спорта), их тренерам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Мангистауской 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Мангистауской области от "6" 10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 в редакции постановления акимата Мангистауской 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соревнований по видам спорта, игровым видам спорта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ежемесячного денежного содержания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Паралимпийские, Сурдлимпийские виды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 Паралимпийские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претендующие на Олимпийские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участие в Олимпийских играх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среди юношей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 Паралимпийские, 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среди молодежи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Азии, Всемирная Универсиада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среди молодежи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и спартакиада Республики Казахстан среди взрослых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среди молодежи, Молодежные спортивные игры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Неолимпийские, непаралимпийские и национальные виды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и спартакиада Республики Казахстан среди взрослых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среди взрослых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2-1 к постановлению акимата Мангистауской области от "6" 10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ежемесячного денежного содержания спортсменам, и их тренерам Мангистауской области, входящим в состав сборных команд Республики Казахстан по неолимпийским видам спорта (национальных команд по видам спорта), а также по игровым видам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2-1 исключено постановлением акимата Мангистауской области от 21.05.2024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Мангистауской области от "6" 10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выплате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за № 2546, опубликовано в газете "Огни Мангистау" от 13 декабря 2014 года).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16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25 ноября 2014 года № 290 "О выплате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за № 2868, опубликовано в информационно-правовой системе "Әділет" от 2 декабря 2015 года).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19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25 ноября 2014 года № 290 "О выплате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за № 3136, опубликовано в информационно-правовой системе "Әділет" от 24 августа 2016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