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42d5" w14:textId="fe84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8 декабря 2016 года №6/65 "Об областном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22 ноября 2017 года № 14/165. Зарегистрировано Департаментом юстиции Мангистауской области 6 декабря 2017 года № 3472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2016 года "О реализации Закона Республики Казахстан "О республиканском бюджете на 2017 – 2019 годы"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областного маслихата от 8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№6/65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2017-2019 годы", (зарегистрировано в Реестре государственной регистрации нормативных правовых актов за №3228, опубликовано в газете "Огни Мангистау" от 7 января 2017 года №2)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2017 - 2019 годы согласно приложению соответственно, в том числе на 2017 год,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113 024 429,8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69 934 846,0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3 395 924,9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13 049,0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39 680 609,9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104 352 169,8 тысяча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6 640 482,0 тысячи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7 654 006,0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1 013 524,0 тысячи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8 377 468,1 тысяча тенге, в том числе: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8 397 087,0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19 618,9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6 345 690,1 тысяча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6 345 690,1 тысяча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2017 год нормативы распределения доходов в бюджеты городов и районов в следующих размерах: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26,6 процентов;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- 30,1 процент;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- 100 процентов;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- 65,4 процента;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96,7 процентов;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- 16,4 процента;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- 46,4 процента;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необлагаемых у источника выплаты: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- 100 процентов;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- 100 процентов;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- 100 процентов;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- 100 процентов;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- 100 процентов;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не облагаемых у источника выплаты: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- 100 процентов;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- 100 процентов;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- 100 процентов;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- 100 процентов;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- 100 процентов;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налог: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26,5 процентов;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- 30,7 процентов;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- 100 процентов;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- 65,5 процентов;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96,8 процентов;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- 16,3 процента;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- 46,7 процентов.";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резерв акимата области в сумме 29 470,1 тысяча тенге.";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    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Нургалиева Х.Х.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"22" 11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областного маслихата от "22" ноября 2017 года № 14/165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970"/>
        <w:gridCol w:w="970"/>
        <w:gridCol w:w="204"/>
        <w:gridCol w:w="6299"/>
        <w:gridCol w:w="3143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Категеория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113 024 429,8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69 934 846,0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35 260 947,0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35 260 947,0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32 295 953,0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32 295 953,0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2 373 941,0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2 373 940,0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3 395 924,9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77 776,1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1 254 413,9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1 254 413,9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2 063 729,9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2 063 729,9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39 680 609,9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3 501 888,9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3 501 888,9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36 178 721,0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104 352 169,8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3 040 332,1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2 003 085,1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1 708 698,1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149 919,5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137 407,0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117 579,0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182 611,0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154 176,0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89 347,0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100 603,0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498 099,0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498 099,0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379 260,0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85 574,0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5 940 679,0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5 940 679,0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4 576 916,0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1 139 347,0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16 464 748,0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172 609,0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168 733,0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8 115 600,0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94 264,0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1 072 085,0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566 318,0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280 115,0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194 385,0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4 374 611,0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438 812,0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191 747,0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590 173,0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932 777,0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932 777,0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7 243 762,0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127 510,0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889 486,0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6 226 766,0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11 493 230,8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10 221 020,0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363 391,0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154 264,0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235 904,0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2 568 162,0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1 406 305,0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1 592 226,0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147 516,0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187 648,0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244 339,0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352 702,0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1 462 503,0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916 706,0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1 272 210,8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1 272 210,8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2 646 303,0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2 371 256,0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354 163,0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283 442,0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270 324,0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278 254,0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441 026,0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172 216,0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200 722,0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149 631,0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8 964 261,1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3 055 268,1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1 541 087,0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1 393 154,1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121 027,0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5 908 993,0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76 706,0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2 890 303,0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2 098 617,0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634 151,0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186 407,0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5 165 403,3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1 299 898,3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46 435,5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252 117,0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315 363,5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504 903,0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105 172,3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658 396,0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105 448,0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550 793,0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182 113,0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125 937,0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119 315,0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2 530 776,0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2 406 482,0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116 786,0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архивов и документации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258 119,0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144 941,0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1 877 503,0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799 966,0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202 696,0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442 816,0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785 751,0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260 240,0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274 632,0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113 593,0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113 593,0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172 553,0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7 103 987,0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7 103 987,0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3 853 183,0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322 948,0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503 011,0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1 123 182,0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1 260 589,0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2 513 152,1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29 470,1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29 470,1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217 692,0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 - частного партнерства, концессионных проектов, консультативное сопровождение проектов государственно - частного партнерства и концессионных проектов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217 692,0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779 667,0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779 667,0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1 171 951,0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1 010 328,0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314 372,0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178 272,0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38 573 766,4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38 573 766,4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28 977 170,0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8 885 896,0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246 312,4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37 023,7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167 261,0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224 171,3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6 640 482,0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7 654 006,0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6 253 835,0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4 452 338,0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4 452 338,0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1 801 497,0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1 450 039,0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351 458,0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1 137 682,0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663 682,0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663 682,0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262 489,0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262 489,0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221 930,0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Категеория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1 013 524,0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1 013 524,0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962 924,0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8 377 468,1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8 397 087,0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8 397 087,0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7 713 279,0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7 713 279,0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Категеория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19 618,9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19 618,9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19 618,9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Категеория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-6 345 690,1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6 345 690,1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7 080 618,0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7 080 618,0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4 452 338,0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2 628 280,0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993 524,0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993 524,0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942 924,0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258 596,1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258 596,1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258 596,1</w:t>
            </w:r>
          </w:p>
        </w:tc>
      </w:tr>
    </w:tbl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"СПИД" - синдром приобретенного иммунодефицита.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