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a7e8" w14:textId="e5ea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9 декабря 2016 года № 6/67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16 марта 2017 года № 7/79. Зарегистрировано Департаментом юстиции Мангистауской области 29 марта 2017 года № 3301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3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№7/104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8 декабря 2016 года №6/65 "Об областном бюджете на 2017-2019 годы" (зарегистрировано в Реестре государственной регистрации нормативных правовых актов за №3291), Актауский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городского маслихата от 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№6/67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2017-2019 годы" (зарегистрировано в Реестре государственной регистрации нормативных правовых актов за №3229, опубликовано в Эталонном контрольном банке нормативных правовых актов Республики Казахстан от 10 января 2017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2017-2019 годы согласно приложению, в том числе на 2017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20 365 578,6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17 470 219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181 103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1 878 184,6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836 072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20 432 358,6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892 852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893 052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959 632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959 632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893 052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66 780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абзацы первый и четвертый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"индивидуальный подоходный налог с доходов, облагаемых у источника выплаты – 15,9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налог – 15,8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Учесть, что в городском бюджете на 2017 год предусматриваются бюджетные кредиты из областного бюджета за счет внутренних займов на реализацию местных инвестиционных проектов в сумме 889 648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Государственному учреждению "Аппарат Актауского городского маслихата" (руководитель аппарата -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городского маслихата по вопросам экономики и бюджета (Б. Шапкан).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Департаменте юстиции Мангистауской области,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Гусейнов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экономики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М.Жубаназарова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марта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марта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№7/79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446"/>
        <w:gridCol w:w="626"/>
        <w:gridCol w:w="594"/>
        <w:gridCol w:w="364"/>
        <w:gridCol w:w="3"/>
        <w:gridCol w:w="5336"/>
        <w:gridCol w:w="1434"/>
        <w:gridCol w:w="2864"/>
        <w:gridCol w:w="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20 365 578,6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17 470 219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6 861 886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4 340 973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1 878 184,6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937 707,6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937 707,6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20 432 358,6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10 622 695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1 541 883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4 190 588,3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1 245 934,3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-959 632,0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