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32b2" w14:textId="f5432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30 марта 2016 года № 548 "Об утверждении методики оценки деятельности административных государственных служащих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9 марта 2017 года № 467. Зарегистрировано Департаментом юстиции Мангистауской области 30 марта 2017 года № 3305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департамента юстиции Мангистауской области от 1 февраля 2017 года № 10-11-762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Актау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(зарегистрировано в Реестре государственной регистрации нормативных правовых актов за № 3040, опубликовано в информационно-правовой системе "Әділет" от 16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города Актау" (Туретаев Е.К.)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