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7b809" w14:textId="8e7b8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акима города Актау", государственного учреждения "Аппарат акима села Умирзак" и городских исполнительных органов, финансируемых из местного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Актау Мангистауской области от 18 марта 2017 года № 555. Зарегистрировано Департаментом юстиции Мангистауской области 14 апреля 2017 года № 3330. Утратило силу постановлением акимата города Актау Мангистауской области от 2 апреля 2018 года № 645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Актау Мангистауской области от 02.04.2018 </w:t>
      </w:r>
      <w:r>
        <w:rPr>
          <w:rFonts w:ascii="Times New Roman"/>
          <w:b w:val="false"/>
          <w:i w:val="false"/>
          <w:color w:val="ff0000"/>
          <w:sz w:val="28"/>
        </w:rPr>
        <w:t>№ 645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23 ноября 2015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Приказом Председателя Агенства Республики Казахстан по делам государственной службы и противодействию коррупции от 29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14637), акимат города Актау 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акима города Актау", государственного учреждения "Аппарат акима села Умирзак" и городских исполнительных органов, финансируемых из местного бюджета.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города Актау" (Е.Туретаев) обеспечить государственную регистрацию настоящего постановления в Департаменте юстиции Мангистауской области, его официальное опубликование в эталонном контрольном банке нормативных правовых актов Республики Казахстан и в средствах массовой информации;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иные меры, вытекающие из настоящего постановления.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руководителя аппарата акима города Актау Туретаева Е.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Трумов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города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 от "18" марта 2017 года № 555</w:t>
            </w:r>
          </w:p>
        </w:tc>
      </w:tr>
    </w:tbl>
    <w:bookmarkStart w:name="z13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акима города Актау", государственного учреждения "Аппарат акима села Умирзак" и городских исполнительных органов, финансируемых из местного бюджета  1. Общие положения</w:t>
      </w:r>
    </w:p>
    <w:bookmarkEnd w:id="6"/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акима города Актау", государственного учреждения "Аппарат акима села Умирзак" и городских исполнительных органов, финансируемых из местного бюджета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государственного учреждения "Аппарат акима города Актау", государственного учреждения "Аппарат акима села Умирзак" и городских исполнительных органов, финансируемых из местного бюджета (далее – служащие корпуса "Б").</w:t>
      </w:r>
    </w:p>
    <w:bookmarkEnd w:id="7"/>
    <w:bookmarkStart w:name="z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8"/>
    <w:bookmarkStart w:name="z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9"/>
    <w:bookmarkStart w:name="z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10"/>
    <w:bookmarkStart w:name="z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11"/>
    <w:bookmarkStart w:name="z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2"/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End w:id="13"/>
    <w:bookmarkStart w:name="z1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4"/>
    <w:bookmarkStart w:name="z1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End w:id="15"/>
    <w:bookmarkStart w:name="z1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акима села Умирзак и руководителей городских исполнительных органов, финансируемых из местного бюджета, оценка проводится акимом города либо по его уполномочию одним из его заместителей.</w:t>
      </w:r>
    </w:p>
    <w:bookmarkEnd w:id="16"/>
    <w:bookmarkStart w:name="z1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7"/>
    <w:bookmarkStart w:name="z1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8"/>
    <w:bookmarkStart w:name="z1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9"/>
    <w:bookmarkStart w:name="z1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деятельности административных государственных служащих корпуса "Б" государственного учреждения "Аппарат акима города Актау" (далее - Аппарат акима города Актау), государственного учреждения "Аппарат акима села Умирзак" и руководителей городских исполнительных органов, финансируемых из местного бюджета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Комиссии по оценке, рабочим органом которой является служба управления персоналом Аппарата акима города Актау.</w:t>
      </w:r>
    </w:p>
    <w:bookmarkEnd w:id="20"/>
    <w:bookmarkStart w:name="z2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проведения оценки деятельности административных государственных служащих корпуса "Б" городских исполнительных органов, финансируемых из местного бюджета, за исключением руководителей,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Комиссия по оценке, рабочим органом которой является кадровая служба городского исполнительного органа.</w:t>
      </w:r>
    </w:p>
    <w:bookmarkEnd w:id="21"/>
    <w:bookmarkStart w:name="z2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22"/>
    <w:bookmarkStart w:name="z2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</w:t>
      </w:r>
    </w:p>
    <w:bookmarkEnd w:id="23"/>
    <w:bookmarkStart w:name="z2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приказ о создании комиссии по оценке.</w:t>
      </w:r>
    </w:p>
    <w:bookmarkEnd w:id="24"/>
    <w:bookmarkStart w:name="z2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25"/>
    <w:bookmarkStart w:name="z2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26"/>
    <w:bookmarkStart w:name="z2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сотрудник службы управления персоналом аппарата акима города Актау. Секретарь Комиссии по оценке не принимает участие в голосовании.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Start w:name="z2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Индивидуальный план работы составляется служащим корпуса "Б" и совместно с его непосредственным руководителем не позднее десятого января оцениваемого года, по форме согласно приложению 1 к настоящей Методике.</w:t>
      </w:r>
    </w:p>
    <w:bookmarkEnd w:id="28"/>
    <w:bookmarkStart w:name="z2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назначении служащего корпуса "Б" на должность после срока, указанного в пункте 10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9"/>
    <w:bookmarkStart w:name="z2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30"/>
    <w:bookmarkStart w:name="z3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службу управления персоналом аппарата акима города Актау. Второй экземпляр находится у руководителя структурного подразделения служащего корпуса "Б".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Start w:name="z3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Служба управления персоналом Аппарата акима города Актау формирует график проведения оценки по согласованию с председателем Комиссии по оценке.</w:t>
      </w:r>
    </w:p>
    <w:bookmarkEnd w:id="32"/>
    <w:bookmarkStart w:name="z3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Аппарата акима города Актау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Квартальная оценка исполнения</w:t>
      </w:r>
      <w:r>
        <w:br/>
      </w:r>
      <w:r>
        <w:rPr>
          <w:rFonts w:ascii="Times New Roman"/>
          <w:b/>
          <w:i w:val="false"/>
          <w:color w:val="000000"/>
        </w:rPr>
        <w:t>должностных обязанностей</w:t>
      </w:r>
    </w:p>
    <w:bookmarkStart w:name="z3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4"/>
    <w:bookmarkStart w:name="z3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35"/>
    <w:bookmarkStart w:name="z3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36"/>
    <w:bookmarkStart w:name="z3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Показатели деятельности,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</w:t>
      </w:r>
    </w:p>
    <w:bookmarkEnd w:id="37"/>
    <w:bookmarkStart w:name="z3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38"/>
    <w:bookmarkStart w:name="z3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39"/>
    <w:bookmarkStart w:name="z3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40"/>
    <w:bookmarkStart w:name="z4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41"/>
    <w:bookmarkStart w:name="z4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bookmarkEnd w:id="42"/>
    <w:bookmarkStart w:name="z4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43"/>
    <w:bookmarkStart w:name="z4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44"/>
    <w:bookmarkStart w:name="z4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45"/>
    <w:bookmarkStart w:name="z4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службы управления персоналом и непосредственного руководителя служащего корпуса "Б".</w:t>
      </w:r>
    </w:p>
    <w:bookmarkEnd w:id="46"/>
    <w:bookmarkStart w:name="z4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</w:p>
    <w:bookmarkEnd w:id="47"/>
    <w:bookmarkStart w:name="z4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8"/>
    <w:bookmarkStart w:name="z4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службой управления персоналом,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9"/>
    <w:bookmarkStart w:name="z4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50"/>
    <w:bookmarkStart w:name="z5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сотрудником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51"/>
    <w:bookmarkStart w:name="z5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52"/>
    <w:bookmarkStart w:name="z5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3"/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bookmarkEnd w:id="54"/>
    <w:bookmarkStart w:name="z5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5"/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bookmarkEnd w:id="56"/>
    <w:bookmarkStart w:name="z5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End w:id="57"/>
    <w:bookmarkStart w:name="z5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– "неудовлетворительно", от 80 до 105 (включительно) баллов – "удовлетворительно", от 106 до 130 (включительно) баллов – "эффективно", свыше 130 баллов – "превосходно".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Годовая оценка</w:t>
      </w:r>
    </w:p>
    <w:bookmarkStart w:name="z5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9"/>
    <w:bookmarkStart w:name="z5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60"/>
    <w:bookmarkStart w:name="z6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61"/>
    <w:bookmarkStart w:name="z6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bookmarkEnd w:id="62"/>
    <w:bookmarkStart w:name="z6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63"/>
    <w:bookmarkStart w:name="z6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bookmarkEnd w:id="64"/>
    <w:bookmarkStart w:name="z6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End w:id="65"/>
    <w:bookmarkStart w:name="z6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66"/>
    <w:bookmarkStart w:name="z6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сотрудником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67"/>
    <w:bookmarkStart w:name="z6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</w:p>
    <w:bookmarkEnd w:id="68"/>
    <w:bookmarkStart w:name="z6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9"/>
    <w:p>
      <w:pPr>
        <w:spacing w:after="0"/>
        <w:ind w:left="0"/>
        <w:jc w:val="both"/>
      </w:pPr>
      <w:r>
        <w:drawing>
          <wp:inline distT="0" distB="0" distL="0" distR="0">
            <wp:extent cx="28575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, где:</w:t>
      </w:r>
    </w:p>
    <w:bookmarkEnd w:id="70"/>
    <w:bookmarkStart w:name="z7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1"/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2"/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</w:p>
    <w:bookmarkEnd w:id="73"/>
    <w:bookmarkStart w:name="z7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bookmarkEnd w:id="74"/>
    <w:bookmarkStart w:name="z7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балла,</w:t>
      </w:r>
    </w:p>
    <w:bookmarkEnd w:id="75"/>
    <w:bookmarkStart w:name="z7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bookmarkEnd w:id="76"/>
    <w:bookmarkStart w:name="z7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bookmarkEnd w:id="77"/>
    <w:bookmarkStart w:name="z7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8"/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оценка выполнения индивидуального плана работы (среднеарифметическое значение).</w:t>
      </w:r>
    </w:p>
    <w:bookmarkEnd w:id="79"/>
    <w:bookmarkStart w:name="z7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– "неудовлетворительно", от 3 до 3,9 баллов – "удовлетворительно", от 4 до 4,9 баллов – "эффективно", 5 баллов – "превосходно".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Start w:name="z8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Служба управления персоналом аппарата акима города Актау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81"/>
    <w:bookmarkStart w:name="z8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предоставляет на заседание Комиссии следующие документы:</w:t>
      </w:r>
    </w:p>
    <w:bookmarkEnd w:id="82"/>
    <w:bookmarkStart w:name="z8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83"/>
    <w:bookmarkStart w:name="z8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bookmarkEnd w:id="84"/>
    <w:bookmarkStart w:name="z8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5"/>
    <w:bookmarkStart w:name="z8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86"/>
    <w:bookmarkStart w:name="z8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87"/>
    <w:bookmarkStart w:name="z8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88"/>
    <w:bookmarkStart w:name="z8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End w:id="89"/>
    <w:bookmarkStart w:name="z8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90"/>
    <w:bookmarkStart w:name="z9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91"/>
    <w:bookmarkStart w:name="z9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сотрудником службы управления персоналом в произвольной форме составляется акт об отказе от ознакомления.</w:t>
      </w:r>
    </w:p>
    <w:bookmarkEnd w:id="92"/>
    <w:bookmarkStart w:name="z9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Start w:name="z9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94"/>
    <w:bookmarkStart w:name="z9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аппарату акима города Актау отменить решение Комиссии.</w:t>
      </w:r>
    </w:p>
    <w:bookmarkEnd w:id="95"/>
    <w:bookmarkStart w:name="z9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аппаратом акима города Актау в течение двух недель в уполномоченный орган по делам государственной службы или его территориальный департамент.</w:t>
      </w:r>
    </w:p>
    <w:bookmarkEnd w:id="96"/>
    <w:bookmarkStart w:name="z9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Start w:name="z9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98"/>
    <w:bookmarkStart w:name="z9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99"/>
    <w:bookmarkStart w:name="z9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100"/>
    <w:bookmarkStart w:name="z10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101"/>
    <w:bookmarkStart w:name="z10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02"/>
    <w:bookmarkStart w:name="z10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103"/>
    <w:bookmarkStart w:name="z10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1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 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 учреждения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города Актау", 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акима села Умирзак"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городских исполнительных органов,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служащего корпуса "Б"</w:t>
      </w:r>
    </w:p>
    <w:bookmarkStart w:name="z10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</w:p>
    <w:bookmarkEnd w:id="105"/>
    <w:bookmarkStart w:name="z10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End w:id="106"/>
    <w:bookmarkStart w:name="z10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 ___________________________</w:t>
      </w:r>
    </w:p>
    <w:bookmarkEnd w:id="107"/>
    <w:bookmarkStart w:name="z10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____________________________________________________</w:t>
      </w:r>
    </w:p>
    <w:bookmarkEnd w:id="108"/>
    <w:bookmarkStart w:name="z10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________________________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_______________________________________________________________________________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9"/>
        <w:gridCol w:w="520"/>
        <w:gridCol w:w="738"/>
        <w:gridCol w:w="5363"/>
      </w:tblGrid>
      <w:tr>
        <w:trPr>
          <w:trHeight w:val="30" w:hRule="atLeast"/>
        </w:trPr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показатели 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 учреждения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города Актау", 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 села Умирзак" и городских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 финансируемых из местного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____________________квартал ____ года</w:t>
      </w:r>
    </w:p>
    <w:bookmarkEnd w:id="110"/>
    <w:bookmarkStart w:name="z11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111"/>
    <w:bookmarkStart w:name="z11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________________________________________________________________________________</w:t>
      </w:r>
    </w:p>
    <w:bookmarkEnd w:id="112"/>
    <w:bookmarkStart w:name="z11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_______________________________________</w:t>
      </w:r>
    </w:p>
    <w:bookmarkEnd w:id="113"/>
    <w:bookmarkStart w:name="z11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14"/>
    <w:bookmarkStart w:name="z11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_________________________________________________________________________</w:t>
      </w:r>
    </w:p>
    <w:bookmarkEnd w:id="115"/>
    <w:bookmarkStart w:name="z11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"/>
        <w:gridCol w:w="1536"/>
        <w:gridCol w:w="1304"/>
        <w:gridCol w:w="1304"/>
        <w:gridCol w:w="768"/>
        <w:gridCol w:w="1341"/>
        <w:gridCol w:w="2278"/>
        <w:gridCol w:w="2280"/>
        <w:gridCol w:w="652"/>
      </w:tblGrid>
      <w:tr>
        <w:trPr>
          <w:trHeight w:val="30" w:hRule="atLeast"/>
        </w:trPr>
        <w:tc>
          <w:tcPr>
            <w:tcW w:w="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поощряемых показателях и видах деятельности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нарушения исполнительской дисциплины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нарушения трудовой дисциплины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поощряемых показателях и видах деятельности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нарушения исполнительской дисциплины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 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 учреждения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"Аппарат акима города Актау", государственного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 села Умирзак"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городских исполнительных органов, финансируемых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местного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Start w:name="z11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год</w:t>
      </w:r>
    </w:p>
    <w:bookmarkEnd w:id="117"/>
    <w:bookmarkStart w:name="z11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(оцениваемый год)</w:t>
      </w:r>
    </w:p>
    <w:bookmarkEnd w:id="118"/>
    <w:bookmarkStart w:name="z11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_____________</w:t>
      </w:r>
    </w:p>
    <w:bookmarkEnd w:id="119"/>
    <w:bookmarkStart w:name="z11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20"/>
    <w:bookmarkStart w:name="z12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________________________________________</w:t>
      </w:r>
    </w:p>
    <w:bookmarkEnd w:id="121"/>
    <w:bookmarkStart w:name="z12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22"/>
    <w:bookmarkStart w:name="z12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23"/>
    <w:bookmarkStart w:name="z12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4"/>
        <w:gridCol w:w="2941"/>
        <w:gridCol w:w="3834"/>
        <w:gridCol w:w="1604"/>
        <w:gridCol w:w="1604"/>
        <w:gridCol w:w="713"/>
      </w:tblGrid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 2 до 5 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…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0"/>
        <w:gridCol w:w="6550"/>
      </w:tblGrid>
      <w:tr>
        <w:trPr>
          <w:trHeight w:val="30" w:hRule="atLeast"/>
        </w:trPr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 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 учреждения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"Аппарат акима города Актау",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села Умирзак" и городских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 финансируемых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местного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</w:t>
      </w:r>
    </w:p>
    <w:bookmarkStart w:name="z12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25"/>
    <w:bookmarkStart w:name="z12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bookmarkEnd w:id="126"/>
    <w:bookmarkStart w:name="z12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27"/>
    <w:bookmarkStart w:name="z12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(вид оценки: квартальная/годовая и оцениваемый период (квартал и (или) год)</w:t>
      </w:r>
    </w:p>
    <w:bookmarkEnd w:id="128"/>
    <w:bookmarkStart w:name="z12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8"/>
        <w:gridCol w:w="4156"/>
        <w:gridCol w:w="1698"/>
        <w:gridCol w:w="3788"/>
        <w:gridCol w:w="960"/>
      </w:tblGrid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30"/>
    <w:bookmarkStart w:name="z13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31"/>
    <w:bookmarkStart w:name="z13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32"/>
    <w:bookmarkStart w:name="z13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133"/>
    <w:bookmarkStart w:name="z13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34"/>
    <w:bookmarkStart w:name="z13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135"/>
    <w:bookmarkStart w:name="z13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36"/>
    <w:bookmarkStart w:name="z13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</w:t>
      </w:r>
    </w:p>
    <w:bookmarkEnd w:id="137"/>
    <w:bookmarkStart w:name="z13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3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