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2b25" w14:textId="5ff2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постановление акимата города Актау от 14 августа 2009 года № 928 и решение Актауского городского маслихата от 14 августа 2009 года № 22/209 "О наименовании территории под условным названием "Фонтан", расположенной в 12 микрорайоне города Актау, в "Площадь Государственных церемоний"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16 марта 2017 года № 7/85 и постановление акимата города Актау Мангистауской области от 16 марта 2017 года № 529. Зарегистрировано Департаментом юстиции Мангистауской области 26 апреля 2017 года № 3346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 также с учетом мнения населения города Актау, акимат города Актау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Актауский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совместное постановление акимата города Актау от 14 августа 2009 года </w:t>
      </w:r>
      <w:r>
        <w:rPr>
          <w:rFonts w:ascii="Times New Roman"/>
          <w:b w:val="false"/>
          <w:i w:val="false"/>
          <w:color w:val="000000"/>
          <w:sz w:val="28"/>
        </w:rPr>
        <w:t>№928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 Актауского городского маслихата от 14 августа 2009 года №22/209 "О наименовании территории под условным названием "Фонтан", расположенной в 12 микрорайоне города Актау, в "Площадь Государственных церемоний" (зарегистрировано в Реестре государственной регистрации нормативных правовых актов за №11-1-113, опубликовано в газете "Огни Мангистау" от 25 августа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заголовок указанного совместного постановления и решения на государственном языке внесены изменения,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 указанного совместного постановления и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 также рассмотрев предложение Мангистауского областного филиала общественного объединения "Партия "Нұр Отан" о наименовании территории под условным названием "Фонтан", расположенной в 12 микрорайоне города Актау, в "Площадь Государственных церемоний" и с учетом мнения населения города Актау, акимат города Актау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Актауский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"Аппарат Актауского городского маслихата" (руководитель аппарата − Д.Телегенова) после государственной регистрации настоящего совместного постановления и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совместного постановления и решения возложить на заместителя акима города Актау (К.Беришбаев).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совместное постановление и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Ш.Гусейнов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