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8db4c" w14:textId="9f8db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21 октября 2016 года №5/57 "Об определении размера и порядка оказания жилищной помощи в городе Актау"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16 мая 2017 года № 8/102. Зарегистрировано Департаментом юстиции Мангистауской области 12 июня 2017 года № 3372. Утратило силу решением Актауского городского маслихата Мангистауской области от 14 апреля 2021 года № 2/16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Актауского городского маслихата Мангистауской области от 14.04.2021 </w:t>
      </w:r>
      <w:r>
        <w:rPr>
          <w:rFonts w:ascii="Times New Roman"/>
          <w:b w:val="false"/>
          <w:i w:val="false"/>
          <w:color w:val="ff0000"/>
          <w:sz w:val="28"/>
        </w:rPr>
        <w:t>№ 2/16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16 апреля 1997 года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постановлением Правительства Республики Казахстан от 17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постановления Правительства Республики Казахстан от 30 декабря 2009 года №2314 "Об утверждении Правил предоставления жилищной помощи" и от 26 июня 2012 года </w:t>
      </w:r>
      <w:r>
        <w:rPr>
          <w:rFonts w:ascii="Times New Roman"/>
          <w:b w:val="false"/>
          <w:i w:val="false"/>
          <w:color w:val="000000"/>
          <w:sz w:val="28"/>
        </w:rPr>
        <w:t>№ 856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постановки на учет граждан Республики Казахстан, нуждающихся в жилище из государственного жилищного фонда или жилище, арендованном местным исполнительным органом в частном жилищном фонде" Актауский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городского маслихата от 21 октября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5/57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размера и порядка оказания жилищной помощи в городе Актау" (зарегистрировано в Реестре государственной регистрации нормативных правовых актов за №3191, опубликовано в информационно-правовой системе "Әділет" 6 декабря 2016 года)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размере и порядке оказания жилищной помощи в городе Актау: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7: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документ, удостоверяющий личность заявителя (представляется для идентификации личности услугополучателя);";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адресную справку либо справку сельских акимов, подтверждающую регистрацию по постоянному месту жительства заявителя;".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Актауского городского маслихата" (руководитель аппарата - Д. Телегенова) после государственной регистрации настоящего решения в департаменте юстиции Мангистауской области обеспечить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Актауского городского маслихата по социальным вопросам и вопросам законности и правопорядка (Ы. Кошербай).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Мангистауской области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Л.Асырова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М.Молдагулов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"Актауский городской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 занятости и социальных программ"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 Хайрлиева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"24" мая 2017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Исполняющая обязанности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"Актауский городской отдел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М.Жубаназарова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"24" мая 2017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