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d559f" w14:textId="2dd5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05 июня 2017 года № 1028. Зарегистрировано Департаментом юстиции Мангистауской области 29 июня 2017 года № 3384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города Актау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постановления акимата города Актау от 8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932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города Актау от 10 июня 2013 года № 819 "Об определении специальных отведенных торговых мест для осуществления выездной торговли в городе Актау" (зарегистрировано в Реестре государственной регистрации нормативных правовых актов за № 2486, опубликовано в информационно-правовой системе "Әділет" от 18 августа 2014 года) и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534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города Актау от 10 июня 2013 года № 819 "Об определении специальных отведенных торговых мест для осуществления выездной торговли в городе Актау" (зарегистрировано в Реестре государственной регистрации нормативных правовых актов за № 2737, опубликовано в газете "Огни Мангистау" от 13 июня 2015 года).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"Аппарат акима города Актау" (Туретаев Е.К.)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города Актау Кушмаганбетова Т.Ж.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"Актауский городской отдел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предпринимательства,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хозяйства и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Ж.Токбаева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"05" 06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