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3691" w14:textId="170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3 октября 2017 года № 10/116. Зарегистрировано Департаментом юстиции Мангистауской области 7 ноября 2017 года № 3453. Утратило силу решением Актауского городского маслихата Мангистауской области от 13 октября 2021 года № 7/58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7/58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-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(Ы.Кошербай).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Изгалиев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октября 2017 года №10/116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Актауского городского маслихата Мангистауской области от 18.01.2019 </w:t>
      </w:r>
      <w:r>
        <w:rPr>
          <w:rFonts w:ascii="Times New Roman"/>
          <w:b w:val="false"/>
          <w:i w:val="false"/>
          <w:color w:val="ff0000"/>
          <w:sz w:val="28"/>
        </w:rPr>
        <w:t>№ 22/226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−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− отходы).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Актау.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"Актауский городской отдел жилищно-коммунального хозяйства".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 решением суда поступившими в коммунальную собственность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акиматом города Актау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утилизации и удалению отходов осуществляется в соответствии с законодательством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производятся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