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e754c" w14:textId="7be75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Актау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15 декабря 2017 года № 12/137. Зарегистрировано Департаментом юстиции Мангистауской области 17 января 2018 года № 3511.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решением Мангистауского областного маслихата от 13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№15/173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2018-2020 годы" (зарегистрировано в Реестре государственной регистрации нормативных правовых актов за №3497), Актауский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городской бюджет на 2018-2020 годы согласно приложению к настоящему решению, в том числе на 2018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28 693 800,1 тысяч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20 042 310,1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119 687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3 993 604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4 538 199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28 454 618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1 655 679,8 тысяч тенге, в том числе: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1 656 109,8 тысяч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430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1 416 497,7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1 416 497,7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1 656 109,8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725 226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485 613,9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Актауского городского маслихата Мангистауской облсти от 25.12.2018 </w:t>
      </w:r>
      <w:r>
        <w:rPr>
          <w:rFonts w:ascii="Times New Roman"/>
          <w:b w:val="false"/>
          <w:i w:val="false"/>
          <w:color w:val="000000"/>
          <w:sz w:val="28"/>
        </w:rPr>
        <w:t>№ 21/226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нормативы распределения доходов в городской бюджет по налоговым поступлениям установлены в следующих размерах: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облагаемых у источника выплаты – 15,5 процентов;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не облагаемых у источника выплаты – 100 процентов;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 иностранных граждан, не облагаемых у источника выплаты – 0 процентов;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 – 15,3 процентов.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Актауского городского маслихата Мангистауской области от 16.05.2018 </w:t>
      </w:r>
      <w:r>
        <w:rPr>
          <w:rFonts w:ascii="Times New Roman"/>
          <w:b w:val="false"/>
          <w:i w:val="false"/>
          <w:color w:val="000000"/>
          <w:sz w:val="28"/>
        </w:rPr>
        <w:t>№ 15/176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07.12.2018 </w:t>
      </w:r>
      <w:r>
        <w:rPr>
          <w:rFonts w:ascii="Times New Roman"/>
          <w:b w:val="false"/>
          <w:i w:val="false"/>
          <w:color w:val="000000"/>
          <w:sz w:val="28"/>
        </w:rPr>
        <w:t>№ 20/220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городском бюджете на 2018 год предусмотрены целевые текущие трансферты из республиканского бюджета в следующих размерах: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29 962 тысяч тенге − на доплату учителям, прошедшим стажировку по языковым курсам;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 тысяч тенге − на доплату учителям за замещение на период обучения основного сотрудника;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83 420 тысяч тенге − на выплату государственной адресной социальной помощи;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43 643 тысяч тенге − на субсидирование затрат работодателя на создание специальных рабочих мест для трудоустройства инвалидов;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4 183 тысяч тенге − на оплату труда консультантов и ассистентов по социальной работе Центра занятости населения, которые прошли обучение с 2014 года, в рамках пилотного проекта "Өрлеу";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61 766 тысяч тенге − на реализацию Плана мероприятий по обеспечению прав и улучшению качества жизни инвалидов в Республике Казахстан на 2012 – 2018 годы;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42 994 тысяч тенге − на реализацию мероприятий, направленных на развитие рынка труда, в рамках Программы развития продуктивной занятости и массового предпринимательства на 2017-2021 годы.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38 201 тысяч тенге – на доплату за квалификацию педагогического мастерства учителям, прошедшим национальный тест и реализующим образовательные программы начального, основного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459 667 тысяч тенге –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2 405 тысяч тенге – на предоставление государственных грантов на реализацию новых бизнес-идей.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Актауского городского маслихата Мангистауской области от 16.05.2018 </w:t>
      </w:r>
      <w:r>
        <w:rPr>
          <w:rFonts w:ascii="Times New Roman"/>
          <w:b w:val="false"/>
          <w:i w:val="false"/>
          <w:color w:val="000000"/>
          <w:sz w:val="28"/>
        </w:rPr>
        <w:t>№ 15/176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07.12.2018 </w:t>
      </w:r>
      <w:r>
        <w:rPr>
          <w:rFonts w:ascii="Times New Roman"/>
          <w:b w:val="false"/>
          <w:i w:val="false"/>
          <w:color w:val="000000"/>
          <w:sz w:val="28"/>
        </w:rPr>
        <w:t>№ 20/220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городском бюджете предусматриваются на реализацию местных инвестиционных проектов бюджетные целевые трансферты из республиканского бюджета на 2018 год – 4 025 163 тысяч тенге и на 2020 год – 1 219 449 тысяч тенге.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Актауского городского маслихата Мангистауской облсти от 07.12.2018 </w:t>
      </w:r>
      <w:r>
        <w:rPr>
          <w:rFonts w:ascii="Times New Roman"/>
          <w:b w:val="false"/>
          <w:i w:val="false"/>
          <w:color w:val="000000"/>
          <w:sz w:val="28"/>
        </w:rPr>
        <w:t>№ 20/220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городском бюджете на 2018 год предусматриваются бюджетные кредиты из республиканского бюджета на реализацию мер социальной поддержки специалистов социальной сферы сельских населенных пунктов в сумме 3 607,5 тысяч тенге.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Актауского городского маслихата Мангистауской облсти от 16.05.2018 </w:t>
      </w:r>
      <w:r>
        <w:rPr>
          <w:rFonts w:ascii="Times New Roman"/>
          <w:b w:val="false"/>
          <w:i w:val="false"/>
          <w:color w:val="000000"/>
          <w:sz w:val="28"/>
        </w:rPr>
        <w:t>№ 15/176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Учесть, что в городском бюджете на 2018 год предусматриваются бюджетные кредиты из областного бюджета за счет внутренних займов на реализацию местных инвестиционных проектов в сумме 3 175 608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Актауского городского маслихата Мангистауской области от 03.04.2018 </w:t>
      </w:r>
      <w:r>
        <w:rPr>
          <w:rFonts w:ascii="Times New Roman"/>
          <w:b w:val="false"/>
          <w:i w:val="false"/>
          <w:color w:val="000000"/>
          <w:sz w:val="28"/>
        </w:rPr>
        <w:t>№ 14/165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Учесть, что в городском бюджете на 2018 год предусматриваются целевые текущие трансферты из областного бюджета в сумме 9 815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5-2 в соответствии с решением Актауского городского маслихата Мангистауской области от 16.05.2018 </w:t>
      </w:r>
      <w:r>
        <w:rPr>
          <w:rFonts w:ascii="Times New Roman"/>
          <w:b w:val="false"/>
          <w:i w:val="false"/>
          <w:color w:val="000000"/>
          <w:sz w:val="28"/>
        </w:rPr>
        <w:t>№ 15/176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5-3. Исключен решением Актауского городского маслихата Мангистауской облсти от 07.12.2018 </w:t>
      </w:r>
      <w:r>
        <w:rPr>
          <w:rFonts w:ascii="Times New Roman"/>
          <w:b w:val="false"/>
          <w:i w:val="false"/>
          <w:color w:val="000000"/>
          <w:sz w:val="28"/>
        </w:rPr>
        <w:t>№ 20/220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5-4. Учесть, что в городском бюджете на 2018 год предусматриваются целевые текущие трансферты из резерва Правительства Республики Казахстан в сумме 2 345 312,9 тысяч тенге.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5-4 в соответствии с решением Актауского городского маслихата Мангистауской области от 13.07.2018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17/193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5-5. Учесть, что в городском бюджете на 2018 год предусматриваются целевые трансферты на развитие из резерва Правительства Республики Казахстан в сумме 1 024 000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5-5 в соответствии с решением Актауского городского маслихата Мангистауской области от 13.07.2018 </w:t>
      </w:r>
      <w:r>
        <w:rPr>
          <w:rFonts w:ascii="Times New Roman"/>
          <w:b w:val="false"/>
          <w:i w:val="false"/>
          <w:color w:val="000000"/>
          <w:sz w:val="28"/>
        </w:rPr>
        <w:t>№ 17/193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резерв акимата города в сумме 8 000 тысяч тенге. 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программ, не подлежащих секвестру в процессе исполнения городского бюджета на 2018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объемы трансфертов общего характера между городским  бюджетом и бюджетом села Умирзак на трехлетний период 2018-2020 годов,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Государственному учреждению "Аппарат Актауского городского маслихата" (руководитель аппарата - Д. Телегенова)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решения возложить на постоянную комиссию городского маслихата по вопросам экономики и бюджета (Б. Шапкан).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вступает в силу со дня государственной регистрации в департаменте юстиции Мангистауской области,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2018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Шапкан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Молдагулов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Исполняющая обязанности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"Актауский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городской отдел экономики и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планирования"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___________М. Жубаназарова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"28" декабря 2017 год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 2017 года №12/137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Актауского городского маслихата Мангистауской облсти от 25.12.2018 </w:t>
      </w:r>
      <w:r>
        <w:rPr>
          <w:rFonts w:ascii="Times New Roman"/>
          <w:b w:val="false"/>
          <w:i w:val="false"/>
          <w:color w:val="ff0000"/>
          <w:sz w:val="28"/>
        </w:rPr>
        <w:t>№ 21/226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409"/>
        <w:gridCol w:w="290"/>
        <w:gridCol w:w="552"/>
        <w:gridCol w:w="3682"/>
        <w:gridCol w:w="3732"/>
        <w:gridCol w:w="446"/>
        <w:gridCol w:w="25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 тысяч тенге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подкласс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28 693 800,1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20 042 310,1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8 169 516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8 169 516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4 513 222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4 513 222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5 325 902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3 167 511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325 559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1 832 744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826 243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82 530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300 468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397 752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847 427,1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847 427,1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119 687,0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47 279,0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37 379,0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3 993 604,0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2 202 265,0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2 202 265,0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1 791 339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94 339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4 538 199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4 538 199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4 538 199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Функциональная группа</w:t>
            </w:r>
          </w:p>
        </w:tc>
        <w:tc>
          <w:tcPr>
            <w:tcW w:w="2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28 454 618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311 792,2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12 153 110,3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6 437 245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286 506,4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286 506,4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488 228,9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488 228,9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1 930 967,3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1 929 867,3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915 878,3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9 570 229,9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5 257 292,1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4 755 051,6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413 713,5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4 272 215,4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 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59 384,3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1 241 122,1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896 053,7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1 860 561,5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621 134,2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81 071,9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2 534 500,5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2 534 500,5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1 499 974,8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693 769,5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181 980,4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181 980,4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1 655 679,8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1 656 109,8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1 652 502,3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1 652 502,3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1 652 502,3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-1 416 497,7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1 416 497,7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1 656 109,8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1 656 109,8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1 656 109,8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485 613,9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485 613,9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485 613,9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 2017 года №12/137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70"/>
        <w:gridCol w:w="415"/>
        <w:gridCol w:w="771"/>
        <w:gridCol w:w="1294"/>
        <w:gridCol w:w="5163"/>
        <w:gridCol w:w="32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                                            тысяч тенге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 1 .   ДОХОДЫ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20 325 348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18 064 171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6 927 380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6 927 380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4 154 173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4 154 173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4 840 017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3 207 622,5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368 665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1 263 573,5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966 653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378 076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508 531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868 529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868 529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 нефтяного сектора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2 227 217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1 648 400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1 648 400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578 817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                                           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 ЗАТРАТЫ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20 325 348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 коммунальной собственностью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 в области  регистрации актов гражданского  состояния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10 943 937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5 909 853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 организаций дошкольного воспитания и обучения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 центров занятости населения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 в сфере физической культуры и спорта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 уничтожения  бродячих собак и кошек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 в области  архитектуры и градостроительства на местном уровне 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 ДЕФИЦИТ (ПРОФИЦИТ) БЮДЖЕТА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 2017 года №12/137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2020 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70"/>
        <w:gridCol w:w="415"/>
        <w:gridCol w:w="771"/>
        <w:gridCol w:w="1294"/>
        <w:gridCol w:w="5163"/>
        <w:gridCol w:w="32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                                            тысяч тенге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 1 .   ДОХОДЫ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23 318 323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19 758 551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7 715 513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7 715 513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4 824 863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4 824 863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5 000 583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3 314 865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381 709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1 303 847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1 000 486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526 329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898 927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898 927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 нефтяного сектора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2 107 002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1 192 616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1 192 616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914 386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1 219 449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1 219 449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                                           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 ЗАТРАТЫ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23 318 323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 коммунальной собственностью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 в области  регистрации актов гражданского  состояния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11 117 938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10 754 275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5 974 659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 организаций дошкольного воспитания и обучения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 центров занятости населения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 в сфере физической культуры и спорта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 системы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 уничтожения  бродячих собак и кошек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 в области  архитектуры и градостроительства на местном уровне 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 ДЕФИЦИТ (ПРОФИЦИТ) БЮДЖЕТА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 2017 года №12/137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 В ПРОЦЕССЕ ИСПОЛНЕНИЯ ГОРОДСКОГО БЮДЖЕТА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2"/>
        <w:gridCol w:w="3151"/>
        <w:gridCol w:w="3151"/>
        <w:gridCol w:w="38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04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Образование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 2017 года №12/137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ТРАНСФЕРТОВ ОБЩЕГО ХАРАКТЕРА МЕЖДУ ГОРОДСКИМ БЮДЖЕТОМ И БЮДЖЕТОМ СЕЛА УМИРЗАК НА ТРЕХЛЕТНИЙ ПЕРИОД 2018-2020 ГОДОВ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Актауского городского маслихата Мангистауской облсти от 07.12.2018 </w:t>
      </w:r>
      <w:r>
        <w:rPr>
          <w:rFonts w:ascii="Times New Roman"/>
          <w:b w:val="false"/>
          <w:i w:val="false"/>
          <w:color w:val="ff0000"/>
          <w:sz w:val="28"/>
        </w:rPr>
        <w:t>№ 20/220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3"/>
        <w:gridCol w:w="3249"/>
        <w:gridCol w:w="3249"/>
        <w:gridCol w:w="3249"/>
      </w:tblGrid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2018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2019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2020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ОБЪЕМЫ БЮДЖЕТНЫХ СУБВЕНЦИЙ, ПЕРЕДАВАЕМЫЕ ИЗ ГОРОДСКОГО БЮДЖЕТА В СЕЛЬСКИЙ БЮДЖЕТ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178 291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101 663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115 290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Умирзак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178 291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101 663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