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d4c8" w14:textId="8ddd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Умирзак от 2 марта 2007 года №18 "Өмірзақ ауылы көшелерінің аттарын қайта қою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Умирзак Мангистауской области от 28 июня 2017 года № 51. Зарегистрировано Департаментом юстиции Мангистауской области 1 августа 2017 года № 3394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6 апреля 2016 года и постановлением Правительства Республики Казахстан от 29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правового мониторинга", аким села Умирзак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села Умирзак от 2 марта 2007 года №18 "Өмірзақ ауылы көшелерінің аттарын қайта қою туралы" (зарегестрировано в Реестре государственной регистрации нормативных правовых актов за №11-1-54 и опубликовано в газете "Огни Мангистау" от 1 марта 2007 года №38-40):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приложении 1 и 2 указанного решения внесены изменения.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учереждение "Аппарат акима села Умирзак" (Е.Р. Сарыев)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