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6b13" w14:textId="4f56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 марта 2017 года № 9/103. Зарегистрировано Департаментом юстиции Мангистауской области 7 апреля 2017 года № 3321. Утратило силу решением Жанаозенского городского маслихата Мангистауской области от 10 апреля 2018 года № 19/231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10.04.2018 </w:t>
      </w:r>
      <w:r>
        <w:rPr>
          <w:rFonts w:ascii="Times New Roman"/>
          <w:b w:val="false"/>
          <w:i w:val="false"/>
          <w:color w:val="ff0000"/>
          <w:sz w:val="28"/>
        </w:rPr>
        <w:t>№ 19/231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решение Жанаозенского городского маслихата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49/420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(зарегистрировано в Реестре государственной регистрации нормативных правовых актов 25 апреля 2016 года за № 3025, опубликовано в газете "Жанаозен" 12 мая 2016 года № 19).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Жанаозенского городского маслихата (Ермуханов А.).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9/103</w:t>
            </w:r>
          </w:p>
        </w:tc>
      </w:tr>
    </w:tbl>
    <w:bookmarkStart w:name="z1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(далее – методика) разработана в соответствии с 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Оценка деятельности служащих корпуса "Б" (далее – оценка) проводится для определения эффективности и качества их работы.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городского маслихата создается Комиссия по оценке, председателем и членами которого назначаются депутаты городского маслихата.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секретарем городского маслихата путем внесения изменения в распоряжение о создании Комиссии по оценке.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 аппарата Жанаозенского городского маслихата. Секретарь Комиссии по оценке не принимает участие в голосовании.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и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сотруднику кадровой службы. Второй экземпляр находится у руководителя структурного подразделения служащего корпуса "Б".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кадровой службы формирует график проведения оценки по согласованию с председателем Комиссии по оценке.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кадровой службы и непосредственного руководителя служащего корпуса "Б".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кадровой службы,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 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– 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кадровой службы не позднее пяти рабочих дней до заседания Комиссии по оценке по следующей формуле: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– годовая 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 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предоставляет на заседание Комиссии следующие документы: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кадровой службы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 кадровой службы в произвольной форме составляется акт об отказе от ознакомления.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сотрудника кадровой службы.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служащего корпуса "Б"</w:t>
      </w:r>
    </w:p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5976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_____________________________квартал ____ года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9"/>
        <w:gridCol w:w="1814"/>
        <w:gridCol w:w="1542"/>
        <w:gridCol w:w="1278"/>
        <w:gridCol w:w="1990"/>
        <w:gridCol w:w="1635"/>
        <w:gridCol w:w="1514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При-меча-ние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трудовойдисципл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и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 ины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 трудовой дисципл 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2189"/>
        <w:gridCol w:w="2854"/>
        <w:gridCol w:w="2481"/>
        <w:gridCol w:w="2481"/>
        <w:gridCol w:w="110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руководитель:__________________________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</w:t>
      </w:r>
    </w:p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(вид оценки: квартальная/годовая и оцениваемый период (квартал и (или) год)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(фамилия, инициалы, подпись)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(фамилия, инициалы, подпись)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(фамилия, инициалы, подпись)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