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2717" w14:textId="15a2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в городе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27 марта 2017 года № 139. Зарегистрировано Департаментом юстиции Мангистауской области 28 апреля 2017 года № 3351. Утратило силу постановлением акимата города Жанаозен Мангистауской области от 22 ноября 2017 года № 762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22.11.2017 </w:t>
      </w:r>
      <w:r>
        <w:rPr>
          <w:rFonts w:ascii="Times New Roman"/>
          <w:b w:val="false"/>
          <w:i w:val="false"/>
          <w:color w:val="ff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12 апреля 2004 года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10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насыщению внутреннего рынка Республики Казахстан плодоовощной продукцией" и приказами исполняющего обьязанности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(зарегистрировано в Реестре государственной регистрации нормативных правовых актов за №11148), Министра национальной экономики Республики Казахстан от 19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к обьектам оптовой и розничной торговли пищевой продукцией"" (зарегистрировано в Реестре государственной регистрации нормативных правовых актах за №10966)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места размещения нестационарных торговых объектов в городе Жанаозен.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"Жанаозенский городской отдел предпринимательства (Бекова Ж.) обеспечить государственную регистрацию данного постановления в департаменте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города Жанаозен от 1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временных торговых площадей по реализации плодоовощной продукции в специально отведенных местах на территории города Жанаозен" (зарегистрировано в Реестре государственной регистрации нормативных правовых актов за №11-2-167, опубликовано в газете "Жанаозен" от 14 июля 2011 года за №33).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Жанаозен Худибаева 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"Жанаозенский городской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сельского хозяйства и ветеринарии"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Тураков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март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"Жанаозенский городской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земельных отношении"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Орынбеков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март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"Жанаозенский городской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предпринимательства"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Бекова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март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"Жанаозенский городской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жилищно коммунального хозяйства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жилищной инспекции"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Мустафаев 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март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"Жанаозенский городской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архитектуры и градостроительства"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Жолдыев 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март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потребителей по городу Жанаозен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Шаров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март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города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Досжанов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март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2017 года №139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городе Жанаозен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00"/>
        <w:gridCol w:w="5018"/>
        <w:gridCol w:w="1009"/>
        <w:gridCol w:w="1334"/>
        <w:gridCol w:w="721"/>
        <w:gridCol w:w="848"/>
        <w:gridCol w:w="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торговых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торговых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магазина "Санди", в микрорайоне "Оркен"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№58 в микрорайоне "Коктем"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между домом №22 и №32 в микрорайоне "Коктем"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микрорайоне "Самал", сзади домов №31 и №32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микрорайоне "Шанырак" перед домом №22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между школой №2 и домом №34 в микрорайоне "Шугыла"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№6 в микрорайоне "3А"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центральной улицы и улицы Ж.Калдыгараева в микрорайоне "Арай"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улиц Актау и Кашаган в микрорайоне "Астана"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улицы Ш.Кожаева в микрорайоне "Бостандык"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улицы Жаманкара Иса в микрорайоне "Мамыр"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магазина "Мерей" по улице Достык дангылы в ауле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детским садом №11 по улице О. Ноятулы в ауле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Амбулатории (левая сторона) по улице Т. Айбергенова в ауле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(левая сторона) улиц Шогы Батыр и Айдарова в ауле Рахат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Перекресток (правая сторона) улиц Шогы Батыр и Айдарова в ауле Рахат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 торговых палаток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