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6269" w14:textId="b106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марта 2015 года № 37/304 "Об утверждении Правил предоставления жилищной помощи малообеспеченным семьям (гражданам)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мая 2017 года № 10/134. Зарегистрировано Департаментом юстиции Мангистауской области 13 июня 2017 года № 3374.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 малообеспеченным семьям (гражданам) в городе Жанаозен" (зарегистрировано в Реестре государственной регистрации нормативных правовых актов за № 2699, опубликовано в газете "Жаңаозен" от 14 мая 2015 года № 20)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в городе Жанаозен: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 заявителя (представляется для идентификации личности услугополучателя);";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адресную справку либо справку сельских акимов, подтверждающую регистрацию по постоянному месту жительства заявителя;".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Сарыев М.).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Ермуханов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Калбаев.А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Маркашова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мая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