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3b98" w14:textId="52c3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16 мая 2014 года № 28/233 "Об утверждении Правил о порядке проведения раздельных сходов местного сообщества сел Тенге, Кызылсай и Рахат города Жанаозен Мангистауской области и определения количества представителей жителей села для участия в сходе местного сообщества"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18 июля 2017 года № 11/139. Зарегистрировано Департаментом юстиции Мангистауской области 18 августа 2017 года № 3412. Утратило силу решением Жанаозенского городского маслихата Мангистауской области от 6 декабря 2023 года № 9/84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9/83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28/233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проведения раздельных сходов местного сообщества сел Тенге, Кызылсай и Рахат города Жанаозен Мангистауской области и определения количества представителей жителей села для участия в сходе местного сообщества" (зарегистрировано в Реестре государственной регистрации нормативных правовых актов за № 2450, опубликовано в газете "Жанаозен" от 25 июня 2014 года № 26)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проведения раздельных сходов местного сообщества сел Тенге, Кызылсай и Рахат города Жанаозен Мангистауской области и определения количества представителей жителей села для участия в сходе местного сообщества: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Раздельный сход созывается акимом села.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на проведение схода местного сообщестсва.".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Жанаозенского городского маслихата" (руководитель аппарата Ермуханов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Жанаозенского городского маслихата (Ермуханов А.).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Карамурзаев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