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6d6c" w14:textId="4c36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11 октября 2017 года № 14/161. Зарегистрировано Департаментом юстиции Мангистауской области 2 ноября 2017 года № 3448. Утратило силу решением Жанаозенского городского маслихата Мангистауской области от 16 апреля 2021 года № 3/27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исполняющего обязанности Министра труда и социальной защиты населения Республики Казахстан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документов для участия в проекте "Өрлеу" (зарегистрирован в Реестре государственной регистрации нормативных правовых актов за № 15016),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21/171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2305, опубликовано в газете "Жанаозен" от 6 ноября 2013 года № 45)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6-1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Проект "Өрлеу"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шестидесяти процентов от величины прожиточного минимума на условиях социального контракта активизации семьи.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– соглашение между трудоспособным физическим лицом, выступающим от имени семьи для участия в проекте "Өрлеу", и центром занятости населения, определяющее права и обязанности сторон.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(претендент) – лицо, обращающееся от своего имени и имени семьи для участия в проекте "Өрлеу".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ОДП назначается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период действия социального контракта активизации семьи и выплаты ОДП приостанавливается выплата адресной социальной помощи.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Размер ОДП на каждого члена семьи (лицо) определяется как разница между среднедушевым доходом семьи (лица) и шестьюдесятью процентами от величины прожиточного минимума, установленного в Мангистауской области.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ОДП пересчитывается в случае изменения состава семьи с момента наступления указанных обстоятельств, но не ранее момента его назначения.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ОДП выплачивается ежемесячно или единовременно за три месяца по заявлению претендента.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сумма ОДП используется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 согласно приложению к Правилам утвержденным постановлением Правительства Республики Казахстан от 13 февраля 2017 года № 52 "Об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"Өрлеу".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 для участия в проекте "Өрлеу" от себя лично или имени семьи обращается в уполномоченный орган по месту жительства или, при его отсутствии, к акиму поселка, села, сельского округа.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заявителю.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Уполномоченный орган, аким поселка, села, сельского округа либо ассистент консультируют в день обращения претендента об условиях участия в проекте "Өрлеу".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согласии претендента на участие в проекте "Өрлеу" уполномоченный орган, аким поселка, села, сельского округа либо ассистент проводят собеседование.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проведении собеседования определяются: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основания получения ОДП;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нуждаемость в государственных мерах содействия занятости;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меры социальной адаптации членам семьи с учетом их индивидуальных потребностей.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 оформляется лист собеседования и заполняется анкета о семейном и материальном положении заявителя по формам согласно приложениям 1, 3 к Приказу исполняющего обязанности Министра труда и социальной защиты населения Республики Казахстан от 17 марта 2017 года № 37 "Об утверждении форм документов для участия в проекте "Өрлеу" (зарегистрирован в Реестре государственной регистрации нормативных правовых актов за № 15016) (Далее - Приказ).";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Социальный контракт активизации семьи заключается на шесть месяцев с возможностью его пролонгации дополнительно до шести месяцев в случаях: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необходимости продления мероприятий по социальной адаптации членов семьи;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незавершения к моменту истечения срока социального контракта активизации семьи сроков активных мер содействия занятости, в которые вовлечены трудоспособные лица (трудоспособные члены семьи);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невыполнения трудоспособным лицом (трудоспособными членами семьи) обязательств по социальному контракту активизации семьи по независящим от него причинам (временная нетрудоспособность более двух месяцев, несчастный случай, стихийное бедствие);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необходимости поддержки для достижения запланированных показателей развития личного подсобного хозяйства и (или) индивидуальной предпринимательской деятельности.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пролонгации социального контракта активизации семьи размер ОДП не пересматривается.";     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сведения о составе семьи по форме согласно приложению 4 к Приказу;";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Участковая комиссия в течение трех рабочих дней со дня поступления документов проводит обследование материального положения заявителя, по результатам которого составляет акт о материальном положении заявителя и подготавливает заключение по формам согласно приложениям 9, 10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Приказам и направляет их в уполномоченный орган или акиму поселка, села, сельского округа.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передает документы заявителей с приложением заключения участковой комиссии в уполномоченный орган не позднее пяти рабочих дней со дня их принятия.";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Сарыев М.).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Ермуханов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Нурбосинов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октябрь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