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1d7d" w14:textId="acc1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28 ноября 2017 года № 15/183. Зарегистрировано Департаментом юстиции Мангистауской области 15 декабря 2017 года № 3487. Утратило силу решением Жанаозенского городского маслихата Мангистауской области от 16 апреля 2021 года № 3/27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постановлениями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от 26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23 января 2008 года № 58 "Об утверждении Правил присуждения образовательного гранта для оплаты высшего образования",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Жанаозенского городского маслихата от 30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21/171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2305, опубликовано в газете "Жанаозен" от 6 ноября 2013 года № 45)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пунктом 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"15-2. Образовательные гранты за счет средств местного бюджета присуждаются на конкурсной основе с учетом потребности региона в кадрах для обучения в высших учебных заведениях по конкретным специальностям, языковым отделениям и формам обучения в соответствии с баллами сертификатов по результатам единого национального тестирования или комплексного тестирования согласно очередности специальностей, заявленных абитуриентами, с выдачей свидетельства о присуждении образовательного гранта.";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9), 10)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специальный договор (для обучающихся в интернатуре или резидентуре);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свидетельство о присуждении образовательного гранта за счет средств местного бюджета.".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М.Сарыев 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Жанаозенского городского маслихата" (руководитель аппарата А.Ермуханов)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С.Мухаммедов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Б.Маркашова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декабрь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"Жанаозенский городской отдел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Р.Джантлеуова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декабрь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