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eaff" w14:textId="25ae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21 августа 2017 года № 580 "Об установлении тарифа на регулярные автомобильные перевозки пассажиров и багажа в городском и пригородном сообщении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27 декабря 2017 года № 946. Зарегистрировано Департаментом юстиции Мангистауской области 12 января 2018 года № 3509. Утратило силу постановлением акимата города Жанаозен Мангистауской области от 30 марта 2021 года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Жанаозен Мангистауской области от 30.03.2021 № 138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21 августа 2017года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тарифа на регулярные автомобильные перевозки пассажиров и багажа в городском и пригородном сообщении в городе Жанаозен" (зарегистрировано в Реестре государственной регистрации нормативных правовых актов за №3425, опубликовано в эталонном контрольном банке нормативных правовых актов Республики Казахстан от 16 сентября 2017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"1.Установить тариф на регулярные автомобильные перевозки пассажиров и багажа в городском сообщении в городе Жанаозен и по пригородным селам Рахат, Тенге в размере 60 (шестьдесят) тенге".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"Жанаозенский городской отдел пассажирского транспорта и автомобильных дорог" (Коккозов Ю.) обеспечить государственную регистрацию настоящего постановления в департаменте юстиции Мангистауской области,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Сагынбаева 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 Коккозов Ю.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Жанаозенского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Мынбай С.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Кызылсай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Изджанов Б.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Нуржауов Б.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 У.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"27" декабря 2017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