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a757" w14:textId="7a4a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Рахат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27 декабря 2017 года № 18/209. Зарегистрировано Департаментом юстиции Мангистауской области 18 января 2018 года № 3514.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Рахат на 2018 - 2020 годы согласно приложениям 1, 2 и 3 соответственно, в том числе на 2018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- 558 841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- 62 701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- 839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- 495 301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- 558 841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25/321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Рахат на 2018 год выделена субвенция в сумме 495 301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25/321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Предоставить право 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организций здравоохранения, работникам государственных организаций социального обеспечения, культуры, спорта и ветеринарии, работающим и проживающим в сельских населенных пунктах, не находящихся на территории административной подчиненности городов, в размере 12 100 тенге.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специалистам в области здравоохранения, социального обеспечения, образования, культуры, спорта и ветеринарии, являющимся гражданским служащим и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Е.Утеев).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 правовых актов Республики  Казахстан и в средствах массовой информации.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Н.Нурболганов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"Жанаозенский городской отдел экономики и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финансов"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Р.Джантлеуова ______________________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декабрь 2017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Рахат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Б.Нуржауов_________________________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декабрь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 № 18/209</w:t>
            </w:r>
            <w:r>
              <w:br/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2018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25/321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 от 27 декабря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 № 18/209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814"/>
        <w:gridCol w:w="1814"/>
        <w:gridCol w:w="3732"/>
        <w:gridCol w:w="36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  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        622 867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564 933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564 933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  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ная 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622 867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360 161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360 161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360 161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220 056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220 056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 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 № 18/209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814"/>
        <w:gridCol w:w="1814"/>
        <w:gridCol w:w="3732"/>
        <w:gridCol w:w="36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  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        817 447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34 347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755 974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755 974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  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ная 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817 447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430 572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430 572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430 572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224 706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 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