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2644" w14:textId="ed62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2016 года №8/70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марта 2017 года № 10/91. Зарегистрировано Департаментом юстиции Мангистауской области 7 апреля 2017 года № 3324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и 23 января 2001 года "О местном государственном управлении и самоуправлении в Республике Казахстан" и решением Мангистауского областного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№3291), Бейнеуский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8/70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№3235, опубликовано в Эталонном контрольном банке нормативных правовых актов Республики Казахстан в электронном виде от 10 января 2017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приложениям 1, 2 и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7881443,4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3045006,0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18102,4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21264,0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4797071,0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7966742,1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-28315,1 тысяч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10211,0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38526,1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(профицит) бюджета – -56983,6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(использование профицита) бюджета–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56983,6 тысяч тенге;";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"3.Установить норматив распределение доходов районного бюджета на 2017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 выплаты - 40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Социальный налог – 40,2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массовый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"Бейнеуского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районного отдела 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Е.Т.Кадиров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марта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16 марта 2017 года №10/91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114"/>
        <w:gridCol w:w="1114"/>
        <w:gridCol w:w="3004"/>
        <w:gridCol w:w="3035"/>
        <w:gridCol w:w="32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7 881 443,4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государственного бюджета, а также из бюджета Национального Банка Республики Казахстан (содержащимися и финансируемыми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поступлений от организаций нефтяного сектора, финансируемых из государственного бюджета, а также из бюджета Национального Банка Республики Казахстан (содержащимися и финансируемыми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7 966 742,1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(недоиспользовонных)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16 марта 2017 года №10/91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245"/>
        <w:gridCol w:w="2245"/>
        <w:gridCol w:w="6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