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7d12" w14:textId="4117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Бейнеускому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7 марта 2017 года № 10/84. Зарегистрировано Департаментом юстиции Мангистауской области 7 апреля 2017 года № 3326. Утратило силу решением Бейнеуского районного маслихата Мангистауской области от 26 октября 2022 года № 25/235.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26.10.2022 </w:t>
      </w:r>
      <w:r>
        <w:rPr>
          <w:rFonts w:ascii="Times New Roman"/>
          <w:b w:val="false"/>
          <w:i w:val="false"/>
          <w:color w:val="ff0000"/>
          <w:sz w:val="28"/>
        </w:rPr>
        <w:t>№ 25/235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приказом Министра энергетики Республики Казахстан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(зарегистрирован в Реестре государственной регистарции нормативных правовых актов за №10030),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Бейнеускому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Бейнеуского районного маслихата (Б.Туйешиев) обеспечить государственную регистрацию настоящего решения в органах юстиции, его официальное опубликование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"Бейнеуского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отдел жилищно-коммунального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Т.Нурмаганбетов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март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 от 7 марта 2017 года №10/84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Бейнеускому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 решением Бейнеуского районного маслихата Мангистауской области от 23.07.2019 </w:t>
      </w:r>
      <w:r>
        <w:rPr>
          <w:rFonts w:ascii="Times New Roman"/>
          <w:b w:val="false"/>
          <w:i w:val="false"/>
          <w:color w:val="ff0000"/>
          <w:sz w:val="28"/>
        </w:rPr>
        <w:t>№ 38/309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норма накопления ТБО,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пристарелых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сбербанки, отделения связи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Больницы, прочие лечебно – профилактические учреждения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торгового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Бейнеуского районного маслихата Мангистауской области от 23.07.2019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38/309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Вокзалы, автовокзалы, аэропорты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Автостоянки, автомойки, АЗС, гаражи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Гаражные кооперативы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организации,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образования ТБО не установлены, так как торговля с машин осуществляется на территории рынков, которые на договорной основе сами осуществляют вывоз ТБО посредством спецорганизаций.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образования ТБО не установлены, так как по сведениям организации осуществляющих вывоз ТБО данные объекты расположены на территории Бейнеуского района.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ТБО - твердый бытовой отход;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АЗС - автозаправочная станция;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квадратный метр;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