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0578" w14:textId="e580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сел Бейнеу и Сарга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17 мая 2017 года № 93 и решение Бейнеуского районного маслихата Мангистауской области от 15 мая 2017 года № 13/106. Зарегистрировано Департаментом юстиции Мангистауской области 22 июня 2017 года № 3383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с учетом мнения акимов сел Бейнеу и Сарга,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Изменить границу (черту) села Бейнеу Бейнеуского района общей площадью 50822,0427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Изменить границу (черту) села Сарга Бейнеуского района общей площадью 25004,2380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утратившими силу совместное постановление и решение акимата Бейнеуского района от 13 августа 2007 года № 201 и Бейнеуского районного маслихата от 13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36/310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селосының шекарасын өзгерту туралы" (зарегистрировано в Реестре государственной регистрации нормативных правовых актов за № 11-3-43, опубликовано в газете "Рауан" от 20 сентября 2007 года № 39), совместное постановление и решение акимата Бейнеуского района от 26 января 2009 года №12 и Бейнеуского районного маслихата от 26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14/95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және Сарға селоларының шекараларын өзгерту туралы" (зарегистрировано в Реестре государственной регистрации нормативных правовых актов за № 11-3-71, опубликовано в газете "Рауан" от 19 апреля 2009 года № 8).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Государственному учреждению "Аппарат Бейнеуского районного маслихата" (Б.Туйешиев)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Временно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"Бейнеуский районный 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отношений, архитектуры и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К.Кенешов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15 " мая 2017 год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села Бейнеу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15 " мая 2017 год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села Сарга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М.Болысов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15 " мая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 от 17 мая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93 и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 2017 года №13/106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села Бейнеу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площадь - 50822,0427 гектара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К.Машырыков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Бейнеуского 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А.Улукбанов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села Бейнеу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Ж.Оспанов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 от 17 мая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93 и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 2017 года № 13/106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села Сарга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площадь - 25004,2380 гектара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К.Машырыков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Бейнеуского 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А.Улукбанов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села Сарга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М.Болысов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