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23175" w14:textId="80231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25 ноября 2013 года № 18/117 "Об утверждении Правил о порядке проведения раздельного схода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Боранкульского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5 июля 2017 года № 14/119. Зарегистрировано Департаментом юстиции Мангистауской области 8 августа 2017 года № 3397. Утратило силу решением Бейнеуского районного маслихата Мангистауской области от 18 августа 2023 года № 5/52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Бейнеуского районного маслихата Мангистауской области от 18.08.2023 </w:t>
      </w:r>
      <w:r>
        <w:rPr>
          <w:rFonts w:ascii="Times New Roman"/>
          <w:b w:val="false"/>
          <w:i w:val="false"/>
          <w:color w:val="ff0000"/>
          <w:sz w:val="28"/>
        </w:rPr>
        <w:t>№ 5/52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21 января 2013 года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ономастики</w:t>
      </w:r>
      <w:r>
        <w:rPr>
          <w:rFonts w:ascii="Times New Roman"/>
          <w:b w:val="false"/>
          <w:i w:val="false"/>
          <w:color w:val="000000"/>
          <w:sz w:val="28"/>
        </w:rPr>
        <w:t>" и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Бейнеуский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решение Бейнеуского районного маслихата от 25 ноября 2013 года </w:t>
      </w:r>
      <w:r>
        <w:rPr>
          <w:rFonts w:ascii="Times New Roman"/>
          <w:b w:val="false"/>
          <w:i w:val="false"/>
          <w:color w:val="000000"/>
          <w:sz w:val="28"/>
        </w:rPr>
        <w:t>№18/117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 порядке проведения раздельного схода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Боранкульского сельского округа" (зарегистировано в Реестре государственной регистрации нормативных правовых актов за №2325, опубликовано в информационно - правовой системе "Әділет" от 14 января 2014 года):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 порядке проведения раздельного схода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села Боранкул";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Законом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№1106 "Об утверждении Типовых правил проведения раздельных сходов местного сообщества" и разработанными акимом села Боранкул Правилами о порядке проведения раздельного схода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села Боранкул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/>
          <w:i w:val="false"/>
          <w:color w:val="000000"/>
          <w:sz w:val="28"/>
        </w:rPr>
        <w:t>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о порядке проведения раздельного схода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села Боранкул.";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 порядке проведения раздельного схода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села Боранкул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(руководитель аппарата Б.Туйешиев.)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обпуликования.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Т.Жаксылыкова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Боранкул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М.Торегожин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"5" июля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 от 5 июля 2017 года №14/119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Бейнеуского районного маслихата от 25 ноября 2013 года №18/117</w:t>
            </w:r>
          </w:p>
        </w:tc>
      </w:tr>
    </w:tbl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 порядке проведения раздельного схода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села Боранкул 1. Общие положения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приняты в целях реализации Закона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устанавливают порядок проведения раздельного схода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села Боранкул.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на территории села Боранкул (далее - Раздельный сход) созывается и проводится с целью избрания представителей для участия в сходе местного сообщества села Боранкул.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принципы проведения раздельного схода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Участие жителей села, улицы, многоквартирного жилого дома села Боранкул в выборах представителей для участия в сходе местного сообщества села Боранкул является добровольным. Никто не вправе принуждать к участию или не участию гражданина в выборах, а также ограничивать его волеизъявление.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участия гражданина Республики Казахстан в раздельном сходе является факт его регистрации по месту жительства на территории соответствующего села, улицы, многоквартирного жилого дома села Боранкул.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Члены местного сообщества участвуют в раздельном сходе лично и каждый из них обладает одним голосом.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Не имеют права участвовать в раздельном сходе несовершеннолетние, лица признанные судом недееспособными, а также лица, содержащиеся в местах лишения свободы по приговору суда.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созыва и подготовки раздельного схода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созывается акимом села Боранкул.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района на его проведение.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 времени, месте созыва раздельного схода и обсуждаемых вопросах население местного сообщества села Боранкул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проведения и принятия решений раздельного схода</w:t>
      </w:r>
    </w:p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Проведение раздельного схода в пределах села, улицы, многоквартирного жилого дома села Боранкул организуется акимом села Боранкул.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Перед открытием раздельного схода проводится регистрация присутствующих жителей села, улицы, многоквартирного жилого дома, имеющих право в нем участвовать и приглашенных.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Раздельный сход считается состоявшимся при участии в нем не менее десяти процентов жителей соответствующих села, улицы, многоквартирного жилого дома.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Раздельный сход открывается акимом села Боранкул или уполномоченным им лицом.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села Боранкул или уполномоченное им лицо.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раздельном сходе ведется протокол, который подписывается председателем и секретарем и передается в аппарат акима села Боранкул.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раздельного схода считается принятым, если за него проголосовало более половины участников раздельного схода.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Определение количества представителей жителей  для участия в сходе местного сообщества села Боранкул</w:t>
      </w:r>
    </w:p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Количество представителей жителей села, улицы, многоквартирного жилого дома для участия в сходе местного сообщества села Боранкул определяется на основе одного процента от жителей села, улицы, многоквартирного жилого дома.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