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ed98" w14:textId="91fe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25 ноября 2013 года № 18/118 "Об утверждении Правил о порядке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Акжигитского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5 июля 2017 года № 14/120. Зарегистрировано Департаментом юстиции Мангистауской области 8 августа 2017 года № 3399. Утратило силу решением Бейнеуского районного маслихата Мангистауской области от 18 августа 2023 года № 5/52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 5/52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21 января 2013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ономастики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Бейнеуского районного маслихата от 25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№18/118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Акжигитского сельского округа" (зарегистировано в Реестре государственной регистрации нормативных правовых актов за №2326, опубликовано в информационно - правовой системе "Әділет" от 14 января 2014 года):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 порядке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Акжигит";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Законом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№1106 "Об утверждении Типовых правил проведения раздельных сходов местного сообщества" и разработанными акимом села Акжигит Правилами о порядке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Акжигит,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/>
          <w:i w:val="false"/>
          <w:color w:val="000000"/>
          <w:sz w:val="28"/>
        </w:rPr>
        <w:t>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 порядке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территориисела Акжигит.";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 порядке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Акжигит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Б.Туйешиев.)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обпуликования.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Т.Жаксылыкова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Акжигит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С.Камысбаев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"5" июля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 от 5 июля2017 года №14/120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Бейнеуского районного маслихата от 25 ноября 2013 года №18/118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порядке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Акжигит 1. Общие положения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приняты в целях реализации Закона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устанавливают порядок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Акжигит.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на территории села Акжигит (далее - Раздельный сход) созывается и проводится с целью избрания представителей для участия в сходе местного сообщества села Акжигит.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принципы проведения раздельного схода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Участие жителей села, улицы, многоквартирного жилого дома села Акжигит в выборах представителей для участия в сходе местного сообщества села Акжигит является добровольным. Никто не вправе принуждать к участию или не участию гражданина в выборах, а также ограничивать его волеизъявление.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участия гражданина Республики Казахстан в раздельном сходе является факт его регистрации по месту жительства на территории соответствующего села, улицы, многоквартирного жилого дома села Акжигит.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Члены местного сообщества участвуют в раздельном сходе лично и каждый из них обладает одним голосом.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имеют права участвовать в раздельном сходе несовершеннолетние, лица признанные судом недееспособными, а также лица, содержащиеся в местах лишения свободы по приговору суда.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созыва и подготовки раздельного схода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созывается акимом села Акжигит.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на его проведение.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 времени, месте созыва раздельного схода и обсуждаемых вопросах население местного сообщества села Акжигит оповещается непозднее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проведения и принятия решений раздельного схода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Проведение раздельного схода в пределах села, улицы, многоквартирного жилого дома села Акжигит организуется акимом села Акжигит.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 открытием раздельного схода проводится регистрация присутствующих жителей села, улицы, многоквартирного жилого дома, имеющих право в нем участвовать и приглашенных.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Раздельный сход считается состоявшимся при участии в нем не менее десяти процентов жителей соответствующих села, улицы, многоквартирного жилого дома.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Раздельный сход открывается акимом села Акжигит или уполномоченным им лицом.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 Акжигит или уполномоченное им лицо.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раздельном сходе ведется протокол, который подписывается председателем и секретарем и передается в аппарат акима села Акжигит.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раздельного схода считается принятым, если за него проголосовало более половины участников раздельного схода.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Определение количества представителей жителей для участия в сходе местного сообщества села Акжигит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представителей жителей села, улицы, многоквартирного жилого дома для участия в сходе местного сообщества села Акжигит определяется на основе одного процента от жителей села, улицы, многоквартирного жилого дома.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