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f35cc8" w14:textId="2f35cc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районного маслихата от 21 декабря 2016 года № 8/70 "О районном бюджете на 2017-2019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Бейнеуского районного маслихата Мангистауской области от 15 августа 2017 года № 15/131. Зарегистрировано Департаментом юстиции Мангистауской области 31 августа 2017 года № 3415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 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 В тексте документа сохранена пунктуация и орфография оригинала.</w:t>
      </w:r>
    </w:p>
    <w:bookmarkStart w:name="z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Законом Республики Казахстан от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 xml:space="preserve">" и решением Мангистауского областного маслихата от 4 августа 2017 года </w:t>
      </w:r>
      <w:r>
        <w:rPr>
          <w:rFonts w:ascii="Times New Roman"/>
          <w:b w:val="false"/>
          <w:i w:val="false"/>
          <w:color w:val="000000"/>
          <w:sz w:val="28"/>
        </w:rPr>
        <w:t>№ 11/136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в решение областного маслихата от 8 декабря 2016 года №6/65 "Об областном бюджете на 2017-2019 годы" (зарегистрировано в Реестре государственной регистрации нормативных правовых актов за №3410), Бейнеуский районный маслихат РЕШИЛ: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Внести в решение районного маслихата от 21 декабря 2016 года </w:t>
      </w:r>
      <w:r>
        <w:rPr>
          <w:rFonts w:ascii="Times New Roman"/>
          <w:b w:val="false"/>
          <w:i w:val="false"/>
          <w:color w:val="000000"/>
          <w:sz w:val="28"/>
        </w:rPr>
        <w:t>№ 8/70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районном бюджете на 2017-2019 годы" (зарегистрировано в Реестре государственной регистрации нормативных правовых актов за №3235, опубликовано в Эталонном контрольном банке нормативных правовых актов Республики Казахстан в электронном виде от 10 января 2017 года) следующие изменения и дополнение: 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"1. Утвердить районный бюджет на 2017-2019 годы согласно приложениям 1, 2 и 3 соответственно, в том числе на 2017 год в следующих объемах: 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доходы – 7874522,4 тысяч тенге, в том числе по:</w:t>
      </w:r>
    </w:p>
    <w:bookmarkEnd w:id="4"/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налоговым поступлениям – 2839106,0 тысяч тенге;</w:t>
      </w:r>
    </w:p>
    <w:bookmarkEnd w:id="5"/>
    <w:bookmarkStart w:name="z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неналоговым поступлениям – 18102,4 тысяч тенге;</w:t>
      </w:r>
    </w:p>
    <w:bookmarkEnd w:id="6"/>
    <w:bookmarkStart w:name="z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поступлениям от продажи основного капитала – 201164,0 тысяч тенге;</w:t>
      </w:r>
    </w:p>
    <w:bookmarkEnd w:id="7"/>
    <w:bookmarkStart w:name="z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поступлениям трансфертов – 4816150,0 тысяч тенге;</w:t>
      </w:r>
    </w:p>
    <w:bookmarkEnd w:id="8"/>
    <w:bookmarkStart w:name="z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2) затраты – 7959821,1 тысяч тенге;</w:t>
      </w:r>
    </w:p>
    <w:bookmarkEnd w:id="9"/>
    <w:bookmarkStart w:name="z1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3) чистое бюджетное кредитование – -28315,1 тысяч теңге, в том числе:</w:t>
      </w:r>
    </w:p>
    <w:bookmarkEnd w:id="10"/>
    <w:bookmarkStart w:name="z1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бюджетные кредиты – 10211,0 тысяч тенге;</w:t>
      </w:r>
    </w:p>
    <w:bookmarkEnd w:id="11"/>
    <w:bookmarkStart w:name="z1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погашение бюджетных кредитов – 38526,1 тысяч тенге; </w:t>
      </w:r>
    </w:p>
    <w:bookmarkEnd w:id="12"/>
    <w:bookmarkStart w:name="z1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4) сальдо по операциям с финансовыми активами – 0 теңге, в том числе:</w:t>
      </w:r>
    </w:p>
    <w:bookmarkEnd w:id="13"/>
    <w:bookmarkStart w:name="z1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приобретение финансовых активов – 0 тенге;</w:t>
      </w:r>
    </w:p>
    <w:bookmarkEnd w:id="14"/>
    <w:bookmarkStart w:name="z1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поступления от продажи финансовых активов государства– 0 тенге;</w:t>
      </w:r>
    </w:p>
    <w:bookmarkEnd w:id="15"/>
    <w:bookmarkStart w:name="z1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5) дефицит (профицит) бюджета – -56983,6 тысяч тенге;</w:t>
      </w:r>
    </w:p>
    <w:bookmarkEnd w:id="16"/>
    <w:bookmarkStart w:name="z1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6) финансирование дефицита (использование профицита) бюджета– </w:t>
      </w:r>
    </w:p>
    <w:bookmarkEnd w:id="17"/>
    <w:bookmarkStart w:name="z1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56983,6 тысяч тенге;";      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"3.Установить норматив распределение доходов районного бюджета на 2017 год в следующем объеме:</w:t>
      </w:r>
    </w:p>
    <w:bookmarkEnd w:id="19"/>
    <w:bookmarkStart w:name="z2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индивидуальный подоходный налог с доходов, облагаемых у источника выплаты – 33,1 процентов;</w:t>
      </w:r>
    </w:p>
    <w:bookmarkEnd w:id="20"/>
    <w:bookmarkStart w:name="z2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индивидуальный подоходный налог с доходов, не облагаемых у источника выплаты - 100 процентов;</w:t>
      </w:r>
    </w:p>
    <w:bookmarkEnd w:id="21"/>
    <w:bookmarkStart w:name="z2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индивидуальный подоходный налог с доходов иностранных граждан, не облагаемых у источника выплаты – 100 процентов;</w:t>
      </w:r>
    </w:p>
    <w:bookmarkEnd w:id="22"/>
    <w:bookmarkStart w:name="z2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Социальный налог – 33 процентов.";</w:t>
      </w:r>
    </w:p>
    <w:bookmarkEnd w:id="23"/>
    <w:bookmarkStart w:name="z2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24"/>
    <w:bookmarkStart w:name="z2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абзац второй изложить в новой редакции:</w:t>
      </w:r>
    </w:p>
    <w:bookmarkEnd w:id="25"/>
    <w:bookmarkStart w:name="z2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"на внедрение обусловленной денежной помощи по проекту Өрлеу – 6540,0 тысяч тенге;";</w:t>
      </w:r>
    </w:p>
    <w:bookmarkEnd w:id="26"/>
    <w:bookmarkStart w:name="z2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абзац седьмой изложить в новой редакции:</w:t>
      </w:r>
    </w:p>
    <w:bookmarkEnd w:id="27"/>
    <w:bookmarkStart w:name="z2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"из областного бюджета по бюджетной программе проектирование и (или) строительство, реконструкция жилья коммунального жилищного фонда – 40422,0 тысяч тенге;" ;</w:t>
      </w:r>
    </w:p>
    <w:bookmarkEnd w:id="28"/>
    <w:bookmarkStart w:name="z30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абзац одинадцатый изложить в новой редакции:</w:t>
      </w:r>
    </w:p>
    <w:bookmarkEnd w:id="29"/>
    <w:bookmarkStart w:name="z31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"из областного бюджета по бюджетной программе развитие инфраструктуры автомобильных дорог в городах районного значения, поселках, селах, сельских округах – 67654,0 тысяч тенге;";</w:t>
      </w:r>
    </w:p>
    <w:bookmarkEnd w:id="30"/>
    <w:bookmarkStart w:name="z32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дополнить двенадцатым абзацом следующего содержания:</w:t>
      </w:r>
    </w:p>
    <w:bookmarkEnd w:id="31"/>
    <w:bookmarkStart w:name="z33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"Реализация мероприятий, направленные на развитие рынка труда, в рамках Программы развития продуктивной занятости и массового предпринимательства – 47220,0 тысяч тенге.".</w:t>
      </w:r>
    </w:p>
    <w:bookmarkEnd w:id="32"/>
    <w:bookmarkStart w:name="z34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Государственному учреждению "Аппарат Бейнеуского районного маслихата" (Б.Туйешиев) обеспечить государственную регистрацию настоящего решения в органах юстиции, его официальное опубликование в Эталонном контрольном банке нормативных правовых актов Республики Казахстан в электронном виде.</w:t>
      </w:r>
    </w:p>
    <w:bookmarkEnd w:id="33"/>
    <w:bookmarkStart w:name="z35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 </w:t>
      </w:r>
    </w:p>
    <w:bookmarkEnd w:id="34"/>
    <w:bookmarkStart w:name="z36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4. Контроль за исполнением настоящего решения возложить на заместителя акима района К.Абилшееву.</w:t>
      </w:r>
    </w:p>
    <w:bookmarkEnd w:id="35"/>
    <w:bookmarkStart w:name="z37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5. Настоящее решение вводится в действие с 1 января 2017 года.</w:t>
      </w:r>
    </w:p>
    <w:bookmarkEnd w:id="3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исполняющий обязанности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секретаря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Ш.Азанов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"СОГЛАСОВАНО"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Руководитель государственного учреждения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"Бейнеуский районный отдел экономики и финансов"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Б.Б.Азирханов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"15" августа 2017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Бейнеуского районного маслихата от 15 августа 2017 года №15/131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на 2017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1"/>
        <w:gridCol w:w="1129"/>
        <w:gridCol w:w="1129"/>
        <w:gridCol w:w="6148"/>
        <w:gridCol w:w="306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7 874 522,4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2 839 106,0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280 993,0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280 993,0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170 458,0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170 458,0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2 326 202,0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2 218 620,0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11 319,0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95 762,0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51 871,0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5 136,0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14 102,0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32 367,0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9 149,0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9 149,0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18 102,4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11 257,4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11 184,0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48,4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5 883,0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5 883,0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201 164,0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180 139,0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180 139,0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21 025,0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21 025,0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4 816 150,0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4 816 150,0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4 816 150,0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7 959 821,1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408 205,0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18 164,0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18 164,0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153 384,0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153 384,0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140 723,0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140 723,0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Бейнеу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39 695,0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Боранкуль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14 453,0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Самского сельского округа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12 196,0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Турыш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11 592,0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Толеп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10 213,0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Акжигит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16 035,0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Сынгырлау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9 054,0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Есет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10 052,0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Сарга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9 295,0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 Тажен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8 138,0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1 135,0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1 135,0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12 714,0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12 714,0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24 920,0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24 920,0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13 224,0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отношений, архитектуры и градостроительства на местном уровне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13 224,0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12 736,0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12 736,0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31 205,0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31 205,0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8 832,0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8 832,0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8 832,0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2 267,0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2 267,0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2 267,0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5 262 419,0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4 992 395,0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779 091,0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4 135 915,0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77 389,0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81 948,0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81 948,0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184 433,0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20 462,0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111 058,0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12 792,0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11 302,0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 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28 478,0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3 643,0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3 643,0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612 717,0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612 093,0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189 220,0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41 697,0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6 807,0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25 114,0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206 954,0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34 153,0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10 850,0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20 447,0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1 472,0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27 027,0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Өрлеу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21 286,0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27 066,0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1 018 745,0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841 438,0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40 422,0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184 973,0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9 855,0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606 188,0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129 223,0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7 512,0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Бейнеу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7 512,0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55 000,0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Бейнеу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53 020,0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Боранкуль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Самского сельского округа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Турыш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Толеп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Акжигит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Сынгырлау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Есет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Сарга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 Тажен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66 711,0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Бейнеу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66 711,0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47 858,0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47 858,0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 земельных участков для государственных нужд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241 808,0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121 035,0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121 035,0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9 197,0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3 086,0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6 111,0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и развития языков района (города областного значения)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40 705,0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12 881,0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26 358,0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1 466,0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70 871,0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физической культуры и спорта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11 302,0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59 569,0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88 121,0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21 843,0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21 843,0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66 278,0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сельского хозяйства и ветеринарии 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17 593,0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4 248,0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мероприятий по идентификации сельскохозяйственных животных 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1 277,0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41 660,0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12 756,0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12 756,0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12 756,0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301 787,9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301 787,9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инфраструктуры автомобильных дорог в городах районного значения, поселках, селах, сельских округах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290 890,9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Бейнеу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287 989,9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Толеп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2 901,0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10 897,0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Бейнеу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10 897,0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48,4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48,4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48,4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2 114,8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2 114,8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(недоиспользовонных) целевых трансфертов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2 114,8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-28 315,1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10 211,0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10 211,0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10 211,0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10 211,0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38 526,1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38 526,1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38 526,1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38 526,1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-56 983,6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56 983,6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10 211,0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10 211,0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10 211,0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10 211,0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38 526,1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38 526,1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38 526,1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38 526,1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85 298,7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85 298,7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85 298,7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85 298,7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