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8b9a" w14:textId="0708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2016 года № 8/70 "О районном бюджете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28 ноября 2017 года № 19/153. Зарегистрировано Департаментом юстиции Мангистауской области 13 декабря 2017 года № 3479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22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14/165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областного маслихата от 8 декабря 2016 года № 6/65 "Об областном бюджете на 2017-2019 годы" (зарегистрировано в Реестре государственной регистрации нормативных правовых актов за № 3472), Бейнеуский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районного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8/70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№ 3235, опубликовано в Эталонном контрольном банке нормативных правовых актов Республики Казахстан от 10 января 2017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2017-2019 годы согласно приложению 1 соответственно, в том числе на 2017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7866031,8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2854211,0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19593,4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206568,0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4785659,4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– 7951330,5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-28315,1 тысяч теңге,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10211,0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38526,1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теңге,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-56983,6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56983,6 тысяч тенге.";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"1) индивидуальный подоходный налог с доходов, облагаемых у источника выплаты – 26,6 процентов;";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"4) социальный налог – 26,5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абзацы первый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третий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     "на дополнительную плату учителям, прошедшим повышение квалификации по трехуровневой системе и учителям заменяющих основных сотрудников на время их учебы – 4071,0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     на внедрение обусловленной денежной помощи по проекту "Өрлеу" – 8640,0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     на реализацию Плана мероприятий по обеспечению прав и улучшению качества жизни инвалидов в Республике Казахстан на 2012 – 2018 годы – 21849,4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восьмой абзац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абзац девятый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     "из областного бюджета по бюджетной программе развитие коммунального хозяйства – 2800,0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абзац двенадцатый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     "реализация мероприятий, направленные на развитие рынка труда, в рамках Программы развития продуктивной занятости и массового предпринимательства на 2017-2021 годы – 31180,0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Бейнеуского районного маслихата" (Ж.Оспанов)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заместителя акима района К.Абилшееву.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К.Таргынов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"Бейнеуский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экономики и финансов"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Б.Б.Азирханов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"28" ноябрь 2017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2017 года №19/153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1037"/>
        <w:gridCol w:w="1037"/>
        <w:gridCol w:w="274"/>
        <w:gridCol w:w="6196"/>
        <w:gridCol w:w="30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7 866 031,8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2 854 211,0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2 401 258,0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4 785 659,4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4 785 659,4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4 785 659,4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Админстратор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7 951 330,5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Боранкуль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Турыш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Толеп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Акжигит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Сынгырлау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Сарга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5 272 252,3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5 000 468,3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4 139 113,3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580 482,4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579 858,4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1 036 964,0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Боранкуль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Турыш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Толеп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Акжигит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Сынгырлау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Сарга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Турыш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247 273,0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82 570,9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301 782,9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301 782,9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290 885,9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Толеп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(недоиспользовонных)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-28 315,1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38 526,1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-56 983,6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56 983,6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38 526,1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85 298,7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 2017 года № 19/153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 города районного значения, поселка, аула, аульного округа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245"/>
        <w:gridCol w:w="2245"/>
        <w:gridCol w:w="62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Админстратор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Боранкул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Акжигит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Сынгырлау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Сарга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Толеп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Турыш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Боранкул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Акжигит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Сынгырлау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Сарга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Толеп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Турыш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Турыш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Толеп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