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5a79" w14:textId="3f75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Боранкул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30 декабря 2017 года № 20/163. Зарегистрировано Департаментом юстиции Мангистауской области 23 января 2018 года № 3518.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от  23 января  2001 года "О местном государственном управлении и самоуправлении в Республике Казахстан" и решением Бейнеуского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№20/156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 правовых  актов  за №3504), Бейнеуский районный  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Боранкул на 2018-2020 годы согласно приложениям 1, 2 и 3 соответственно,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43 235,0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- 25 793,0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4 102,0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- 13 340,0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- 43 235,0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29/238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Боранкул на 2018 год выделена субвенция в сумме 13 340,0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29/238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    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К.Абилшееву.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 решение  вводится  в  действие  с  1  января  2018 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М.Кырымкулов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 отдел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декабрь 2017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Боранкул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М.Торегожин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декабрь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20/163</w:t>
            </w:r>
            <w:r>
              <w:br/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29/238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4"/>
        <w:gridCol w:w="1714"/>
        <w:gridCol w:w="428"/>
        <w:gridCol w:w="3526"/>
        <w:gridCol w:w="3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22 716,0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22 716,0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4"/>
        <w:gridCol w:w="1714"/>
        <w:gridCol w:w="428"/>
        <w:gridCol w:w="3526"/>
        <w:gridCol w:w="3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23 681,0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23 681,0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