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6e71" w14:textId="4356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Каракиянского района", районных исполнительных органов, финансируемых из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14 февраля 2017 года № 38. Зарегистрировано Департаментом юстиции Мангистауской области 10 марта 2017 года № 3288. Утратило силу постановлением акимата Каракиянского района Мангистауской области от 3 апреля 2018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Каракиянского района Мангистауской области от 03.04.2018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государственных служащих" (зарегистрирован в Реестре государственной регистрации нормативных правовых актов за № 14637), акимат Каракиянского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Каракиянского района", районных исполнительных органов, финансируемых из районного бюджета.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Каракиянского района от 27 мая 2016 года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районных исполнительных органов, финансируемых из местного бюджета Каракиянского района" (зарегистрировано в реестре государственной регистрации нормативных правовых актов за № 3070, опубликовано 30 июня 2016 года в информационно-правовой системе "Әділет").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Каракиянского района" (Таубаев А.)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руководителя аппарата акима района Таубаева А.Б.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</w:t>
            </w:r>
          </w:p>
        </w:tc>
      </w:tr>
    </w:tbl>
    <w:bookmarkStart w:name="z1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Каракиянского района", районных исполнительных органов, финансируемых из районного бюджета 1. Общие положения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акима Каракиянского района", районных исполнительных органов, финансируемых из районного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акима Каракиянского района", районных исполнительных органов, финансируемых из районного бюджета (далее – служащие корпуса "Б").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 находящиеся в социальных отпусках,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он подчиняется согласно своей должностной инструкции.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акимов сельских округов и сел и руководителей районных исполнительных органов, финансируемых из районного бюджета, оценка проводится акимом района, либо по его уполномочию одним из его заместителей.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 работы.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деятельности административных государственных служащих корпуса "Б" государственного учреждения "Аппарат акима Каракиянского района" (далее – аппарат акима Каракиянского района), районных исполнительных органов, финансируемых из районного бюджета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отдел управления персоналом аппарата акима Каракиянского района.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оценке, созданной в аппарате акима Каракиянского района, является сотрудник отдела управления персоналом аппарата акима Каракиянского района. Секретарь Комиссии не принимает участие в голосовании.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управления персоналом аппарата акима Каракиянского района. Второй экземпляр находится у непосредственного руководителя служащего корпуса "Б".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управления персоналом аппарата акима Каракиянского района формирует график проведения оценки по согласованию с председателем Комиссии по оценке.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управления персоналом аппарата акима Каракиянского района обеспечивает своевременное уведомление служащего корпуса "Б", подлежащего оценке, и лиц, осуществляющих оценку, о проведении оценки направляет им оценочные листы для заполнения.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 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служащим отдела управления персоналом аппарата акима Каракиянского района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квартальная оценка;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служащим отдела управления персоналом аппарата акима Каракиянского района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62"/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управления персоналом аппарата акима Каракиянского района не позднее пяти рабочих дней до заседания Комиссии по оценке по следующей формуле: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годовая оценка;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средняя оценка за отчетные кварталы (среднеарифметическое значение). </w:t>
      </w:r>
    </w:p>
    <w:bookmarkEnd w:id="67"/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</w:p>
    <w:bookmarkEnd w:id="68"/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"неудовлетворительно" (менее 80 баллов) присваиваются 2 балла,</w:t>
      </w:r>
    </w:p>
    <w:bookmarkEnd w:id="69"/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"удовлетворительно" (от 80 до 105 баллов) – 3 балла,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"эффективно" (от 106 до 130 (включительно) баллов) – 4 балла,</w:t>
      </w:r>
    </w:p>
    <w:bookmarkEnd w:id="71"/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"превосходно" (свыше 130 баллов) – 5 баллов;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оценка выполнения индивидуального плана работы (среднеарифметическое значение).</w:t>
      </w:r>
    </w:p>
    <w:bookmarkEnd w:id="74"/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управления персоналом аппарата акима Каракиянского района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6"/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управления персоналом аппарата акима Каракиянского района предоставляет на заседание Комиссии следующие документы:</w:t>
      </w:r>
    </w:p>
    <w:bookmarkEnd w:id="77"/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8"/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9"/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оценки и принимает одно из следующих решений:</w:t>
      </w:r>
    </w:p>
    <w:bookmarkEnd w:id="81"/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управления персоналом аппарата акима Каракиянского района ознакамливает служащего корпуса "Б" с результатами оценки в течение двух рабочих дней со дня ее завершения.</w:t>
      </w:r>
    </w:p>
    <w:bookmarkEnd w:id="85"/>
    <w:bookmarkStart w:name="z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6"/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может служить препятствием для внесения результатов оценки в его послужной список. В этом случае сотрудником отдела управления персоналом аппарата акима Каракиянского района в произвольной форме составляется акт об отказе от ознакомления.</w:t>
      </w:r>
    </w:p>
    <w:bookmarkEnd w:id="87"/>
    <w:bookmarkStart w:name="z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управления персоналом аппарата акима Каракиянского района.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Start w:name="z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9"/>
    <w:bookmarkStart w:name="z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аппарату акима Каракиянского района отменить решение Комиссии.</w:t>
      </w:r>
    </w:p>
    <w:bookmarkEnd w:id="90"/>
    <w:bookmarkStart w:name="z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акима Каракиянского района в течение двух недель в уполномоченный орган по делам государственной службы или его территориальный департамент.</w:t>
      </w:r>
    </w:p>
    <w:bookmarkEnd w:id="91"/>
    <w:bookmarkStart w:name="z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Start w:name="z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3"/>
    <w:bookmarkStart w:name="z9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4"/>
    <w:bookmarkStart w:name="z9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5"/>
    <w:bookmarkStart w:name="z9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6"/>
    <w:bookmarkStart w:name="z9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7"/>
    <w:bookmarkStart w:name="z9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8"/>
    <w:bookmarkStart w:name="z9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Каракиянского района", районных исполнительных органов, финансируемых из районного бюджета 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__________________________________год</w:t>
      </w:r>
    </w:p>
    <w:bookmarkStart w:name="z9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0"/>
    <w:bookmarkStart w:name="z10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 ____________________________________________________________________</w:t>
      </w:r>
    </w:p>
    <w:bookmarkEnd w:id="101"/>
    <w:bookmarkStart w:name="z1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2"/>
    <w:bookmarkStart w:name="z10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</w:t>
      </w:r>
    </w:p>
    <w:bookmarkEnd w:id="103"/>
    <w:bookmarkStart w:name="z10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5"/>
    <w:bookmarkStart w:name="z10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 стратегической цели (целей) государственного учреждения "Аппарат акима Каракиянского района", районных исполнительных органов, финансируемых из районного бюджета, а в случае ее (их) отсутствия, исходя из функциональных обязанностей служащего.</w:t>
      </w:r>
    </w:p>
    <w:bookmarkEnd w:id="106"/>
    <w:bookmarkStart w:name="z10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51"/>
        <w:gridCol w:w="6649"/>
      </w:tblGrid>
      <w:tr>
        <w:trPr>
          <w:trHeight w:val="30" w:hRule="atLeast"/>
        </w:trPr>
        <w:tc>
          <w:tcPr>
            <w:tcW w:w="5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Каракиянского района", районных исполнительных органов,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___________________квартал ____ года</w:t>
      </w:r>
    </w:p>
    <w:bookmarkStart w:name="z10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09"/>
    <w:bookmarkStart w:name="z10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 ____________________________________________________________________</w:t>
      </w:r>
    </w:p>
    <w:bookmarkEnd w:id="110"/>
    <w:bookmarkStart w:name="z1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11"/>
    <w:bookmarkStart w:name="z11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</w:t>
      </w:r>
    </w:p>
    <w:bookmarkEnd w:id="112"/>
    <w:bookmarkStart w:name="z11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3"/>
    <w:bookmarkStart w:name="z11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438"/>
        <w:gridCol w:w="1788"/>
        <w:gridCol w:w="1554"/>
        <w:gridCol w:w="1554"/>
        <w:gridCol w:w="826"/>
        <w:gridCol w:w="826"/>
        <w:gridCol w:w="2375"/>
        <w:gridCol w:w="2377"/>
        <w:gridCol w:w="63"/>
        <w:gridCol w:w="6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видах деятельности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11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Каракиянского района", районных исполнительных органов,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__________________________год</w:t>
      </w:r>
    </w:p>
    <w:bookmarkStart w:name="z11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17"/>
    <w:bookmarkStart w:name="z1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 ____________________________________________________________________</w:t>
      </w:r>
    </w:p>
    <w:bookmarkEnd w:id="118"/>
    <w:bookmarkStart w:name="z11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19"/>
    <w:bookmarkStart w:name="z11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</w:t>
      </w:r>
    </w:p>
    <w:bookmarkEnd w:id="120"/>
    <w:bookmarkStart w:name="z12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1"/>
    <w:bookmarkStart w:name="z1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80"/>
        <w:gridCol w:w="6620"/>
      </w:tblGrid>
      <w:tr>
        <w:trPr>
          <w:trHeight w:val="30" w:hRule="atLeast"/>
        </w:trPr>
        <w:tc>
          <w:tcPr>
            <w:tcW w:w="5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12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Каракиянского района", районных исполнительных органов,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25"/>
    <w:bookmarkStart w:name="z12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_________________________________________________________________________</w:t>
      </w:r>
    </w:p>
    <w:bookmarkEnd w:id="126"/>
    <w:bookmarkStart w:name="z12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(наименование государственного органа)</w:t>
      </w:r>
    </w:p>
    <w:bookmarkEnd w:id="127"/>
    <w:bookmarkStart w:name="z12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8"/>
    <w:bookmarkStart w:name="z12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29"/>
    <w:bookmarkStart w:name="z1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Комиссии:________________________________________________________</w:t>
      </w:r>
    </w:p>
    <w:bookmarkEnd w:id="131"/>
    <w:bookmarkStart w:name="z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2"/>
    <w:bookmarkStart w:name="z1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3"/>
    <w:bookmarkStart w:name="z1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4"/>
    <w:bookmarkStart w:name="z13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35"/>
    <w:bookmarkStart w:name="z13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Комиссии:_________________________________ Дата: ________</w:t>
      </w:r>
    </w:p>
    <w:bookmarkEnd w:id="136"/>
    <w:bookmarkStart w:name="z1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(при его наличии), подпись)</w:t>
      </w:r>
    </w:p>
    <w:bookmarkEnd w:id="137"/>
    <w:bookmarkStart w:name="z13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Комиссии:______________________________ Дата: ________</w:t>
      </w:r>
    </w:p>
    <w:bookmarkEnd w:id="138"/>
    <w:bookmarkStart w:name="z13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(при его наличии), подпись)</w:t>
      </w:r>
    </w:p>
    <w:bookmarkEnd w:id="139"/>
    <w:bookmarkStart w:name="z13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Комиссии:____________________________________ Дата: ________</w:t>
      </w:r>
    </w:p>
    <w:bookmarkEnd w:id="140"/>
    <w:bookmarkStart w:name="z14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(при его наличии), подпись)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