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685b" w14:textId="7ec6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22 декабра 2016 года № 6/80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10 марта 2017 года № 8/91. Зарегистрировано Департаментом юстиции Мангистауской области 5 апреля 2017 года № 3313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3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7/104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Мангистауского областного маслихата от 8 декабря 2016 года № 6/65 "Об областном бюджете на 2017-2019 годы" (зарегистрировано в реестре государственной регистрации нормативных правовых актов за № 3291), Каракиянский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Каракиянского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№ 3255, опубликовано в газете "Қарақия" от 26 января 2017 года № 6-9 (775-778))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2017-2019 годы согласно приложениям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- 8 995 012,5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8 670 145,3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12 090,0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основного капитала        – 89 856,2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222 921,0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8 998 330,4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1 038,6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153 157,0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154 195,6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поступление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       – 2 279,3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(использование профицита) бюджета – 2 279,3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153 157,0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займов – 154 195,6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используемые остатки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бюджетных средств – 3 317,9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марта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8/91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7126"/>
        <w:gridCol w:w="3395"/>
      </w:tblGrid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8 995 012,5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8 670 145,3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 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4"/>
        <w:gridCol w:w="1124"/>
        <w:gridCol w:w="5653"/>
        <w:gridCol w:w="3275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8 998 330,4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и промышленности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3 577 131,0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3 437 054,0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занятости, социальных программ и регистрации актов гражданского состояния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на 2012-2018 годы по обеспечению прав и улучшению качества жизни инвалидов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на 2012-2018 годы по обеспечению прав и улучшению качества жизни инвалидов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соревновании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     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2 963 489,1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2 963 489,1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2 930 922,0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- 1 038,6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 (ИСПОЛЬЗОВАНИЕ ПРОФИЦИТА) БЮДЖЕТА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8/91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2374"/>
        <w:gridCol w:w="2374"/>
        <w:gridCol w:w="5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 (программы)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