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92c4" w14:textId="dfa9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25 мая 2017 года № 126. Зарегистрировано Департаментом юстиции Мангистауской области 12 июня 2017 года № 3373. Утратило силу постановлением акимата Каракиянского района Мангистауской области от 3 августа 2021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03.08.2021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занятости, социальных программ и регистрации актов гражданского состояния" (Сарсенгали М.)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Кумискалиева 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"Каракиянский районный отдел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К.Байбосинова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"Каракиянский районный отдел занятости,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и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М.Сарсенгали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2017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"Турмыс-Сервис"на праве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ведения Каракиянского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районного отдела жилищно- 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хозяйства,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С.Молджигитов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мая 2017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коммунального казенного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"Каракиянский профессиональный колледж"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образования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Д.Бекмагамбетов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мая 2017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коммунального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"Областная санаторная школа-интернат"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М.Шарипова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мая 2017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государственного 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 на праве хозяйственного 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"Каракиянская центральная районная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здравоохранения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Ж.Шоланова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мая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Каракиянского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мая 2017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062"/>
        <w:gridCol w:w="1557"/>
        <w:gridCol w:w="2791"/>
        <w:gridCol w:w="115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"Каракиянский районный отдел образования"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"Турмыс - Сервис" на праве хозяйственного ведения Каракиянского районного отдела жилищно - коммунального хозяйства, пассажирского транспорта и автомобильных дорог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"Каракиянский профессиональный колледж" Управления образования Мангистауской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"Областная санаторная школа-интернат" Управления образования Мангистауской области 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"Каракиянская центральная районная больница" Управления здравоохранения Мангистауской области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