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d9e2" w14:textId="b49d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22 декабря 2016 года № 6/80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15 августа 2017 года № 10/128. Зарегистрировано Департаментом юстиции Мангистауской области 5 сентября 2017 года № 3417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4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11/136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 6/65 "Об областном бюджете на 2017-2019 годы" (зарегистрировано в реестре государственной регистрации нормативных правовых актов за № 3410),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6/80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2017-2019 годы" (зарегистрировано в реестре государственной регистрации нормативных правовых актов за № 3255, опубликовано в газете "Қарақия" от 26 января 2017 года № 6-9 (775-778))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соответственно, в том числе на 2017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- 9 206 631,5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8 707 123,3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25 124,0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  – 121 748,2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352 636,0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9 209 949,4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1 038,6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153 157,0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154 195,6 тысяч тенге;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       – 2 279,3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2 279,3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                  – 153 157,0 тысяч тенге;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                   – 154 195,6 тысяч тенге;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3 317,9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августа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2017 года № 10/128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877"/>
        <w:gridCol w:w="334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9 206 631,5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8 707 123,3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360 906,0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360 906,0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7 877 668,0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7 695 635,0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99 328,0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    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4 918,3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    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117 862,2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     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9 209 949,4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145 794,0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141 629,0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и организации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деятельность и регулирование споров, связанных с этим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3 579 147,0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3 438 054,0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2 385 596,0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организаций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564 233,7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18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на 2012-2018 годы по обеспечению прав и улучшению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на 2012-2018 годы по обеспечению прав и улучшению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854 237,0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      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2 963 489,1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2 963 489,1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2 930 922,0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2017 года № 10/128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