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4d3d" w14:textId="79f4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26 декабря 2017 года № 13/167. Зарегистрировано Департаментом юстиции Мангистауской области 16 января 2018 года № 3510.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 3497), Каракиянский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2018 - 2020 годы согласно приложению, в том числе на 2018 год в следующих объемах: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10 121 934,0 тысяч тенге, в том числе по: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9 307 730,1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8 766,9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105 350,0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700 087,0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10 158 764,1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59 918,8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104 515,5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44 596,7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96 748,9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96 748,9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104 515,5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44 596,7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36 830,1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23/260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в районном бюджете на 2018 год предусмотрены целевые текущие трансферты, целевые трансферты на развитие из республиканского бюджета.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решению местных представительных органов за счет бюджетных средств специалистам здравоохранения, социального обеспечения, образования, культуры, спорта и ветеринарии, являющимися гражданскими служащими и работающим в сельской местности, за счет бюджетных средств устанавить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бюджетные изъятия в размере 3 480 274 тысяч тенге для перечисления в областной бюджет.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в сумме 105,0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Каракиянского районного маслихата Мангистауской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22/254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2018 год, направленных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 на 2018 год,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2017 год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№ 13/167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решения Каракиянского районного маслихата Мангистауской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23/260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07"/>
        <w:gridCol w:w="288"/>
        <w:gridCol w:w="549"/>
        <w:gridCol w:w="3659"/>
        <w:gridCol w:w="3691"/>
        <w:gridCol w:w="456"/>
        <w:gridCol w:w="2637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10 121 934,0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9 307 730,1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471 911,1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471 911,1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8 177 070,0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8 092 616,0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30 491,0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52 054,0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1 494,0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6 173,9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 КАПИТАЛ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6 359,0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700 087,0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700 087,0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10 158 764,1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401 762,7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141 090,0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42 763,7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ветернарии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3 831 231,5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-96 748,9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13/167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74"/>
        <w:gridCol w:w="1074"/>
        <w:gridCol w:w="5985"/>
        <w:gridCol w:w="3377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11 927 938,0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11 143 420,0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984 313,0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984 313,0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897 506,0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897 506,0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9 132 526,0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9 035 672,0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61 855,0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120 011,0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 на  то государственными органами или должностными лицами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                                         Национального Банка Республики Казахстан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 Национального Банка Республики Казахстан, за исключением поступлений от организаций нефтяного сектора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           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           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102 318,0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  государственными учреждениями             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670 892,0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670 892,0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670 892,0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11 927 938,0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363 785,0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 постприватизационная деятельность и регулирование споров, связанных с этим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 регулирования земельных отношений,  архитектуры и                                                                                                                                               градостроительства на местном уровне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занятости, социальных программ и регистрации актов гражданского состояния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4 440 920,0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3 995 382,0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области образования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2 926 225,0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162 112,0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141 954,0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707 026,0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304 179,0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304 179,0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141 359,0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141 359,0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302 312,0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296 746,0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133 730,0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1 320 427,0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1 100 577,0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        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139 221,0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 инфраструктуры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493 528,0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 водоотведения в сельских населенных пунктах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880 399,0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931 067,0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701 277,0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 физической культуры и спорта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114 418,0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 (города областного значения) уровне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297 303,0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4 088 527,0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4 088 527,0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3 722 275,0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366 252,0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 (ИСПОЛЬЗОВАНИЕ ПРОФИЦИТА) БЮДЖЕТА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                  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                                                               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13/167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6"/>
        <w:gridCol w:w="1086"/>
        <w:gridCol w:w="5912"/>
        <w:gridCol w:w="3417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10 772 499,0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10 654 262,0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580 222,0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580 222,0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490 376,0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9 450 072,0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9 351 840,0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63 996,0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124 212,0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104 266,0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 (или) выдачу документов уполномоченными  на  то государственными органами или должностными лицами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                                         Национального Банка Республики Казахстан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 Национального Банка Республики Казахстан, за исключением поступлений от организаций нефтяного сектора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           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           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  государственными учреждениями             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          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10 772 499,0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111 157,0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111 157,0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58 511,0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58 511,0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 постприватизационная деятельность и регулирование споров, связанных с этим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 регулирования земельных отношений,  архитектуры и                                                                                                                                               градостроительства на местном уровне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занятости, социальных программ и регистрации актов гражданского состояния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5 666 716,0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5 524 684,0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области 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4 350 834,0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721 165,0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296 309,0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72 136,0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549 028,0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58 318,0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58 318,0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783 853,0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546 201,0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546 201,0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 физической культуры и спорта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 строительная деятельность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709 187,0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709 187,0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391 073,0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2 342 652,0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2 342 652,0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1 955 257,0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387 395,0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 (ИСПОЛЬЗОВАНИЕ ПРОФИЦИТА)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                  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                                                               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№ 13/167  </w:t>
            </w:r>
            <w:r>
              <w:br/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2018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Каракиянского районного маслихата Мангистауской области от 07.09.2018 </w:t>
      </w:r>
      <w:r>
        <w:rPr>
          <w:rFonts w:ascii="Times New Roman"/>
          <w:b w:val="false"/>
          <w:i w:val="false"/>
          <w:color w:val="ff0000"/>
          <w:sz w:val="28"/>
        </w:rPr>
        <w:t>№ 20/225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 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 - 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№ 13/167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на 2018 год, не подлежащих секвестру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3151"/>
        <w:gridCol w:w="3151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